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9109" w14:textId="77777777" w:rsidR="008105C0" w:rsidRDefault="00A12BB5" w:rsidP="00030658">
      <w:pPr>
        <w:spacing w:line="221" w:lineRule="auto"/>
      </w:pPr>
      <w:r>
        <w:t>First and Last Name: ___________________________________________________</w:t>
      </w:r>
      <w:r>
        <w:tab/>
        <w:t>Period: _________</w:t>
      </w:r>
    </w:p>
    <w:p w14:paraId="3D3AF457" w14:textId="633354D1" w:rsidR="00A12BB5" w:rsidRDefault="00A12BB5" w:rsidP="00030658">
      <w:pPr>
        <w:spacing w:line="221" w:lineRule="auto"/>
      </w:pPr>
      <w:r>
        <w:t xml:space="preserve">You will be designing and small area of a city </w:t>
      </w:r>
      <w:r w:rsidR="004A3B5B">
        <w:t>from a top view (google earth)</w:t>
      </w:r>
      <w:r>
        <w:t xml:space="preserve">.  Each block on this paper is 10 feet </w:t>
      </w:r>
      <w:r w:rsidR="000F0D9F">
        <w:t>by</w:t>
      </w:r>
      <w:r>
        <w:t xml:space="preserve"> 10 feet, or 100 ft</w:t>
      </w:r>
      <w:r w:rsidRPr="00A12BB5">
        <w:rPr>
          <w:vertAlign w:val="superscript"/>
        </w:rPr>
        <w:t>2</w:t>
      </w:r>
      <w:r>
        <w:t xml:space="preserve">.  You must place your designs down in colors, and they must meet certain specific size dimensions. </w:t>
      </w:r>
      <w:r w:rsidR="001C7219">
        <w:t xml:space="preserve"> Every block </w:t>
      </w:r>
      <w:r w:rsidR="000F0D9F">
        <w:t>of</w:t>
      </w:r>
      <w:r w:rsidR="001C7219">
        <w:t xml:space="preserve"> your town must have a color.  </w:t>
      </w:r>
      <w:r w:rsidR="001C7219" w:rsidRPr="004A3B5B">
        <w:rPr>
          <w:b/>
          <w:u w:val="single"/>
        </w:rPr>
        <w:t xml:space="preserve">Your town must have a population of at least </w:t>
      </w:r>
      <w:r w:rsidR="000F0D9F" w:rsidRPr="004A3B5B">
        <w:rPr>
          <w:b/>
          <w:u w:val="single"/>
        </w:rPr>
        <w:t>8</w:t>
      </w:r>
      <w:r w:rsidR="001C7219" w:rsidRPr="004A3B5B">
        <w:rPr>
          <w:b/>
          <w:u w:val="single"/>
        </w:rPr>
        <w:t>0 workers, but more is better.</w:t>
      </w:r>
      <w:r w:rsidR="001C7219">
        <w:t xml:space="preserve"> </w:t>
      </w:r>
      <w:r>
        <w:t xml:space="preserve"> </w:t>
      </w:r>
      <w:r w:rsidR="004A3B5B">
        <w:t xml:space="preserve">You want to balance the worker population with the available jobs.  Perfection will receive a 3+.  </w:t>
      </w:r>
      <w:r w:rsidR="000F0D9F">
        <w:t>Many</w:t>
      </w:r>
      <w:r w:rsidR="008A225C">
        <w:t xml:space="preserve"> size</w:t>
      </w:r>
      <w:r w:rsidR="000F0D9F">
        <w:t>s</w:t>
      </w:r>
      <w:r w:rsidR="008A225C">
        <w:t xml:space="preserve"> </w:t>
      </w:r>
      <w:r w:rsidR="000F0D9F">
        <w:t>are</w:t>
      </w:r>
      <w:r w:rsidR="008A225C">
        <w:t xml:space="preserve"> shown below.</w:t>
      </w:r>
      <w:r w:rsidR="001C7219">
        <w:t xml:space="preserve">  You</w:t>
      </w:r>
      <w:r w:rsidR="000F0D9F">
        <w:t>r</w:t>
      </w:r>
      <w:r w:rsidR="001C7219">
        <w:t xml:space="preserve"> </w:t>
      </w:r>
      <w:r w:rsidR="000F0D9F">
        <w:t>design requires similar</w:t>
      </w:r>
      <w:r w:rsidR="001C7219">
        <w:t xml:space="preserve"> job openings </w:t>
      </w:r>
      <w:r w:rsidR="000F0D9F">
        <w:t>to number of</w:t>
      </w:r>
      <w:r w:rsidR="001C7219">
        <w:t xml:space="preserve"> workers.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181"/>
        <w:gridCol w:w="2077"/>
        <w:gridCol w:w="7110"/>
      </w:tblGrid>
      <w:tr w:rsidR="00A55016" w14:paraId="7CB3AF55" w14:textId="77777777" w:rsidTr="00915C67">
        <w:tc>
          <w:tcPr>
            <w:tcW w:w="1181" w:type="dxa"/>
          </w:tcPr>
          <w:p w14:paraId="19BC80EE" w14:textId="77777777" w:rsidR="00A55016" w:rsidRPr="000F0D9F" w:rsidRDefault="00A55016" w:rsidP="00030658">
            <w:pPr>
              <w:spacing w:line="221" w:lineRule="auto"/>
              <w:jc w:val="center"/>
              <w:rPr>
                <w:rFonts w:ascii="Impact" w:hAnsi="Impact"/>
                <w:sz w:val="24"/>
              </w:rPr>
            </w:pPr>
            <w:r w:rsidRPr="000F0D9F">
              <w:rPr>
                <w:rFonts w:ascii="Impact" w:hAnsi="Impact"/>
                <w:sz w:val="24"/>
              </w:rPr>
              <w:t>Color</w:t>
            </w:r>
          </w:p>
        </w:tc>
        <w:tc>
          <w:tcPr>
            <w:tcW w:w="2077" w:type="dxa"/>
          </w:tcPr>
          <w:p w14:paraId="6FAADD56" w14:textId="77777777" w:rsidR="00A55016" w:rsidRPr="000F0D9F" w:rsidRDefault="00A55016" w:rsidP="00030658">
            <w:pPr>
              <w:spacing w:line="221" w:lineRule="auto"/>
              <w:jc w:val="center"/>
              <w:rPr>
                <w:rFonts w:ascii="Impact" w:hAnsi="Impact"/>
                <w:sz w:val="24"/>
              </w:rPr>
            </w:pPr>
            <w:r w:rsidRPr="000F0D9F">
              <w:rPr>
                <w:rFonts w:ascii="Impact" w:hAnsi="Impact"/>
                <w:sz w:val="24"/>
              </w:rPr>
              <w:t>City Piece</w:t>
            </w:r>
          </w:p>
        </w:tc>
        <w:tc>
          <w:tcPr>
            <w:tcW w:w="7110" w:type="dxa"/>
          </w:tcPr>
          <w:p w14:paraId="08FA12E6" w14:textId="77777777" w:rsidR="00A55016" w:rsidRPr="000F0D9F" w:rsidRDefault="00A55016" w:rsidP="00030658">
            <w:pPr>
              <w:spacing w:line="221" w:lineRule="auto"/>
              <w:jc w:val="center"/>
              <w:rPr>
                <w:rFonts w:ascii="Impact" w:hAnsi="Impact"/>
                <w:sz w:val="24"/>
              </w:rPr>
            </w:pPr>
            <w:r w:rsidRPr="000F0D9F">
              <w:rPr>
                <w:rFonts w:ascii="Impact" w:hAnsi="Impact"/>
                <w:sz w:val="24"/>
              </w:rPr>
              <w:t>Detailed Information about City Piece</w:t>
            </w:r>
          </w:p>
        </w:tc>
      </w:tr>
      <w:tr w:rsidR="00A55016" w14:paraId="645930ED" w14:textId="77777777" w:rsidTr="00915C67">
        <w:trPr>
          <w:trHeight w:val="530"/>
        </w:trPr>
        <w:tc>
          <w:tcPr>
            <w:tcW w:w="1181" w:type="dxa"/>
          </w:tcPr>
          <w:p w14:paraId="145A4F69" w14:textId="2BF2A878" w:rsidR="00A55016" w:rsidRDefault="00A55016" w:rsidP="00030658">
            <w:pPr>
              <w:spacing w:line="221" w:lineRule="auto"/>
            </w:pPr>
            <w:r>
              <w:t>Black</w:t>
            </w:r>
            <w:r w:rsidR="00EB2417">
              <w:t xml:space="preserve"> or Gray (Reg. Pencil)</w:t>
            </w:r>
          </w:p>
        </w:tc>
        <w:tc>
          <w:tcPr>
            <w:tcW w:w="2077" w:type="dxa"/>
          </w:tcPr>
          <w:p w14:paraId="67A5289D" w14:textId="77777777" w:rsidR="00A55016" w:rsidRDefault="00A55016" w:rsidP="00030658">
            <w:pPr>
              <w:spacing w:line="221" w:lineRule="auto"/>
            </w:pPr>
            <w:r>
              <w:t>Roads/Parking</w:t>
            </w:r>
          </w:p>
        </w:tc>
        <w:tc>
          <w:tcPr>
            <w:tcW w:w="7110" w:type="dxa"/>
          </w:tcPr>
          <w:p w14:paraId="4613F516" w14:textId="4165B130" w:rsidR="00A55016" w:rsidRDefault="00A55016" w:rsidP="00030658">
            <w:pPr>
              <w:spacing w:line="221" w:lineRule="auto"/>
            </w:pPr>
            <w:r>
              <w:t>Any parking areas or roads in your town must be done in black</w:t>
            </w:r>
            <w:r w:rsidR="004A3B5B">
              <w:t>/grey</w:t>
            </w:r>
            <w:r>
              <w:t xml:space="preserve">. </w:t>
            </w:r>
            <w:r w:rsidR="00915C67">
              <w:t xml:space="preserve">  </w:t>
            </w:r>
            <w:r w:rsidR="00915C67" w:rsidRPr="000F0D9F">
              <w:rPr>
                <w:b/>
                <w:u w:val="single"/>
              </w:rPr>
              <w:t>Every building needs road access.</w:t>
            </w:r>
            <w:r w:rsidR="00915C67">
              <w:t xml:space="preserve">  Not every building needs a parking lot.</w:t>
            </w:r>
          </w:p>
          <w:p w14:paraId="06AE35F8" w14:textId="5185B185" w:rsidR="00A55016" w:rsidRDefault="00A55016" w:rsidP="004A3B5B">
            <w:pPr>
              <w:pStyle w:val="ListParagraph"/>
              <w:numPr>
                <w:ilvl w:val="0"/>
                <w:numId w:val="2"/>
              </w:numPr>
              <w:spacing w:line="221" w:lineRule="auto"/>
              <w:ind w:left="522"/>
            </w:pPr>
            <w:r>
              <w:t xml:space="preserve">Roads must be </w:t>
            </w:r>
            <w:r w:rsidR="007E0F39">
              <w:t>3-</w:t>
            </w:r>
            <w:r>
              <w:t>4 blocks wide (</w:t>
            </w:r>
            <w:r w:rsidR="004A3B5B">
              <w:t xml:space="preserve">30 feet residential (2 cars plus parking; </w:t>
            </w:r>
            <w:r w:rsidR="007E0F39">
              <w:t>40</w:t>
            </w:r>
            <w:r>
              <w:t xml:space="preserve"> feet = </w:t>
            </w:r>
            <w:r w:rsidR="004A3B5B">
              <w:t>4 lanes/highway</w:t>
            </w:r>
            <w:r>
              <w:t>)</w:t>
            </w:r>
          </w:p>
        </w:tc>
      </w:tr>
      <w:tr w:rsidR="00A55016" w14:paraId="5B8C1AB6" w14:textId="77777777" w:rsidTr="00915C67">
        <w:tc>
          <w:tcPr>
            <w:tcW w:w="1181" w:type="dxa"/>
          </w:tcPr>
          <w:p w14:paraId="4CB6D907" w14:textId="77777777" w:rsidR="00A55016" w:rsidRDefault="00A55016" w:rsidP="00030658">
            <w:pPr>
              <w:spacing w:line="221" w:lineRule="auto"/>
            </w:pPr>
            <w:r>
              <w:t>Light Blue</w:t>
            </w:r>
          </w:p>
        </w:tc>
        <w:tc>
          <w:tcPr>
            <w:tcW w:w="2077" w:type="dxa"/>
          </w:tcPr>
          <w:p w14:paraId="1DB0AEB9" w14:textId="77777777" w:rsidR="00A55016" w:rsidRDefault="00A55016" w:rsidP="00030658">
            <w:pPr>
              <w:spacing w:line="221" w:lineRule="auto"/>
            </w:pPr>
            <w:r>
              <w:t>Residences</w:t>
            </w:r>
          </w:p>
        </w:tc>
        <w:tc>
          <w:tcPr>
            <w:tcW w:w="7110" w:type="dxa"/>
          </w:tcPr>
          <w:p w14:paraId="1E2BA622" w14:textId="17D7F8F6" w:rsidR="00A55016" w:rsidRDefault="00A55016" w:rsidP="00030658">
            <w:pPr>
              <w:spacing w:line="221" w:lineRule="auto"/>
            </w:pPr>
            <w:r>
              <w:t>These are the houses that people live in.</w:t>
            </w:r>
            <w:r w:rsidR="00C850BA">
              <w:t xml:space="preserve">  The number of blocks of your houses determine</w:t>
            </w:r>
            <w:r w:rsidR="008A225C">
              <w:t xml:space="preserve"> not only the size of the house, but also the number of people who need jobs (workers)</w:t>
            </w:r>
            <w:r w:rsidR="004A3B5B">
              <w:t>.</w:t>
            </w:r>
          </w:p>
          <w:p w14:paraId="0B911F4D" w14:textId="11791225" w:rsidR="008A225C" w:rsidRDefault="004A3B5B" w:rsidP="00030658">
            <w:pPr>
              <w:pStyle w:val="ListParagraph"/>
              <w:numPr>
                <w:ilvl w:val="0"/>
                <w:numId w:val="2"/>
              </w:numPr>
              <w:spacing w:line="221" w:lineRule="auto"/>
              <w:ind w:left="522"/>
            </w:pPr>
            <w:r>
              <w:t>Small Houses must be 7</w:t>
            </w:r>
            <w:r w:rsidR="008A225C">
              <w:t xml:space="preserve"> to 9 blocks in size. (2 workers live here)</w:t>
            </w:r>
          </w:p>
          <w:p w14:paraId="596A823F" w14:textId="0DE8FC16" w:rsidR="008A225C" w:rsidRDefault="004A3B5B" w:rsidP="00030658">
            <w:pPr>
              <w:pStyle w:val="ListParagraph"/>
              <w:numPr>
                <w:ilvl w:val="0"/>
                <w:numId w:val="2"/>
              </w:numPr>
              <w:spacing w:line="221" w:lineRule="auto"/>
              <w:ind w:left="522"/>
            </w:pPr>
            <w:r>
              <w:t>Medium Houses must be 10 to 12</w:t>
            </w:r>
            <w:r w:rsidR="008A225C">
              <w:t xml:space="preserve"> blocks in size. (</w:t>
            </w:r>
            <w:r w:rsidR="00973051">
              <w:t>3</w:t>
            </w:r>
            <w:r w:rsidR="008A225C">
              <w:t xml:space="preserve"> workers)</w:t>
            </w:r>
          </w:p>
          <w:p w14:paraId="16AF3B8C" w14:textId="7A5B339D" w:rsidR="008A225C" w:rsidRDefault="004A3B5B" w:rsidP="004A3B5B">
            <w:pPr>
              <w:pStyle w:val="ListParagraph"/>
              <w:numPr>
                <w:ilvl w:val="0"/>
                <w:numId w:val="2"/>
              </w:numPr>
              <w:spacing w:line="221" w:lineRule="auto"/>
              <w:ind w:left="522"/>
            </w:pPr>
            <w:r>
              <w:t>Large Houses must be 13</w:t>
            </w:r>
            <w:r w:rsidR="00235C1A">
              <w:t xml:space="preserve"> to</w:t>
            </w:r>
            <w:r>
              <w:t xml:space="preserve"> 15</w:t>
            </w:r>
            <w:r w:rsidR="008A225C">
              <w:t xml:space="preserve"> blocks in size. (</w:t>
            </w:r>
            <w:r w:rsidR="00973051">
              <w:t>4</w:t>
            </w:r>
            <w:r w:rsidR="008A225C">
              <w:t xml:space="preserve"> workers)  </w:t>
            </w:r>
          </w:p>
        </w:tc>
      </w:tr>
      <w:tr w:rsidR="00797FDE" w14:paraId="6B5BCA51" w14:textId="77777777" w:rsidTr="00915C67">
        <w:tc>
          <w:tcPr>
            <w:tcW w:w="1181" w:type="dxa"/>
          </w:tcPr>
          <w:p w14:paraId="76E13C98" w14:textId="36B5C18E" w:rsidR="00797FDE" w:rsidRDefault="00797FDE" w:rsidP="00797FDE">
            <w:pPr>
              <w:spacing w:line="221" w:lineRule="auto"/>
            </w:pPr>
            <w:r>
              <w:t>Dark Blue</w:t>
            </w:r>
          </w:p>
        </w:tc>
        <w:tc>
          <w:tcPr>
            <w:tcW w:w="2077" w:type="dxa"/>
          </w:tcPr>
          <w:p w14:paraId="39DE89FB" w14:textId="75CF2732" w:rsidR="00797FDE" w:rsidRDefault="00797FDE" w:rsidP="00797FDE">
            <w:pPr>
              <w:spacing w:line="221" w:lineRule="auto"/>
            </w:pPr>
            <w:r>
              <w:t>Government</w:t>
            </w:r>
          </w:p>
        </w:tc>
        <w:tc>
          <w:tcPr>
            <w:tcW w:w="7110" w:type="dxa"/>
          </w:tcPr>
          <w:p w14:paraId="271F955D" w14:textId="77777777" w:rsidR="00797FDE" w:rsidRDefault="00797FDE" w:rsidP="00797FDE">
            <w:pPr>
              <w:spacing w:line="221" w:lineRule="auto"/>
            </w:pPr>
            <w:r>
              <w:t xml:space="preserve">These are the essential services that the city/state provides.  </w:t>
            </w:r>
            <w:r w:rsidRPr="00EB2417">
              <w:rPr>
                <w:rFonts w:ascii="Arial Black" w:hAnsi="Arial Black"/>
              </w:rPr>
              <w:t>The ones listed below are required</w:t>
            </w:r>
            <w:r>
              <w:t>, but you can have more than these.</w:t>
            </w:r>
          </w:p>
          <w:p w14:paraId="01B1CF5B" w14:textId="77777777" w:rsidR="00797FDE" w:rsidRDefault="00797FDE" w:rsidP="00797FDE">
            <w:pPr>
              <w:pStyle w:val="ListParagraph"/>
              <w:numPr>
                <w:ilvl w:val="0"/>
                <w:numId w:val="4"/>
              </w:numPr>
              <w:spacing w:line="221" w:lineRule="auto"/>
              <w:ind w:left="522"/>
            </w:pPr>
            <w:r>
              <w:t>Power Plant = 14 blocks (8 job openings)</w:t>
            </w:r>
          </w:p>
          <w:p w14:paraId="1D6C7CE0" w14:textId="77777777" w:rsidR="00797FDE" w:rsidRDefault="00797FDE" w:rsidP="00797FDE">
            <w:pPr>
              <w:pStyle w:val="ListParagraph"/>
              <w:numPr>
                <w:ilvl w:val="0"/>
                <w:numId w:val="4"/>
              </w:numPr>
              <w:spacing w:line="221" w:lineRule="auto"/>
              <w:ind w:left="522"/>
            </w:pPr>
            <w:r>
              <w:t>Police Station = 12 blocks (7 job openings)</w:t>
            </w:r>
          </w:p>
          <w:p w14:paraId="65FF544C" w14:textId="77777777" w:rsidR="00797FDE" w:rsidRDefault="00797FDE" w:rsidP="00797FDE">
            <w:pPr>
              <w:pStyle w:val="ListParagraph"/>
              <w:numPr>
                <w:ilvl w:val="0"/>
                <w:numId w:val="4"/>
              </w:numPr>
              <w:spacing w:line="221" w:lineRule="auto"/>
              <w:ind w:left="522"/>
            </w:pPr>
            <w:r>
              <w:t>Fire Station = 11 Blocks (6 job openings)</w:t>
            </w:r>
          </w:p>
          <w:p w14:paraId="0F51DDED" w14:textId="77777777" w:rsidR="00797FDE" w:rsidRDefault="00797FDE" w:rsidP="00797FDE">
            <w:pPr>
              <w:pStyle w:val="ListParagraph"/>
              <w:numPr>
                <w:ilvl w:val="0"/>
                <w:numId w:val="4"/>
              </w:numPr>
              <w:spacing w:line="221" w:lineRule="auto"/>
              <w:ind w:left="522"/>
            </w:pPr>
            <w:r>
              <w:t>Water/Sewer Plant = 12 Blocks (4 job openings)</w:t>
            </w:r>
          </w:p>
          <w:p w14:paraId="29603847" w14:textId="52BB794E" w:rsidR="00797FDE" w:rsidRDefault="00797FDE" w:rsidP="00797FDE">
            <w:pPr>
              <w:spacing w:line="221" w:lineRule="auto"/>
            </w:pPr>
            <w:r>
              <w:t>Medical Facility = 20 blocks (7 job openings)</w:t>
            </w:r>
          </w:p>
        </w:tc>
      </w:tr>
      <w:tr w:rsidR="00797FDE" w14:paraId="3B4869FF" w14:textId="77777777" w:rsidTr="00915C67">
        <w:tc>
          <w:tcPr>
            <w:tcW w:w="1181" w:type="dxa"/>
          </w:tcPr>
          <w:p w14:paraId="28E9A271" w14:textId="77777777" w:rsidR="00797FDE" w:rsidRDefault="00797FDE" w:rsidP="00797FDE">
            <w:pPr>
              <w:spacing w:line="221" w:lineRule="auto"/>
            </w:pPr>
            <w:r>
              <w:t>Purple</w:t>
            </w:r>
          </w:p>
        </w:tc>
        <w:tc>
          <w:tcPr>
            <w:tcW w:w="2077" w:type="dxa"/>
          </w:tcPr>
          <w:p w14:paraId="2609993A" w14:textId="77777777" w:rsidR="00797FDE" w:rsidRDefault="00797FDE" w:rsidP="00797FDE">
            <w:pPr>
              <w:spacing w:line="221" w:lineRule="auto"/>
            </w:pPr>
            <w:r>
              <w:t>Entertainment</w:t>
            </w:r>
          </w:p>
        </w:tc>
        <w:tc>
          <w:tcPr>
            <w:tcW w:w="7110" w:type="dxa"/>
          </w:tcPr>
          <w:p w14:paraId="7EB18A1F" w14:textId="236CEDA0" w:rsidR="00797FDE" w:rsidRDefault="00797FDE" w:rsidP="00797FDE">
            <w:pPr>
              <w:spacing w:line="221" w:lineRule="auto"/>
            </w:pPr>
            <w:r>
              <w:t>These are the fun places people go to enjoy themselves.  Some examples:</w:t>
            </w:r>
          </w:p>
          <w:p w14:paraId="1B432EE3" w14:textId="27605020" w:rsidR="00797FDE" w:rsidRDefault="00797FDE" w:rsidP="00797FDE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line="221" w:lineRule="auto"/>
            </w:pPr>
            <w:r>
              <w:t xml:space="preserve">Movie Theatres are 18 blocks </w:t>
            </w:r>
          </w:p>
          <w:p w14:paraId="7C100FEA" w14:textId="77777777" w:rsidR="00797FDE" w:rsidRDefault="00797FDE" w:rsidP="00797FDE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line="221" w:lineRule="auto"/>
            </w:pPr>
            <w:r>
              <w:t>Bowling Alleys would be 12 blocks</w:t>
            </w:r>
          </w:p>
          <w:p w14:paraId="5948072F" w14:textId="19B4B036" w:rsidR="00797FDE" w:rsidRDefault="00797FDE" w:rsidP="00797FDE">
            <w:pPr>
              <w:pStyle w:val="ListParagraph"/>
              <w:numPr>
                <w:ilvl w:val="0"/>
                <w:numId w:val="3"/>
              </w:numPr>
              <w:spacing w:line="221" w:lineRule="auto"/>
            </w:pPr>
            <w:r>
              <w:t>Job Opening Calculation is blocks divided by 2 minus 2.  Again, round up on decimal.  (Ex.  17</w:t>
            </w:r>
            <w:r w:rsidRPr="00915C67">
              <w:t xml:space="preserve"> blocks </w:t>
            </w:r>
            <w:r w:rsidRPr="00915C67">
              <w:rPr>
                <w:rFonts w:eastAsia="MS Gothic"/>
                <w:color w:val="000000"/>
              </w:rPr>
              <w:t>÷ 2 =</w:t>
            </w:r>
            <w:r>
              <w:rPr>
                <w:rFonts w:eastAsia="MS Gothic"/>
                <w:color w:val="000000"/>
              </w:rPr>
              <w:t xml:space="preserve"> 8.5 – 2 = 6.5.  Round to 7)</w:t>
            </w:r>
          </w:p>
        </w:tc>
      </w:tr>
      <w:tr w:rsidR="00797FDE" w14:paraId="122824DC" w14:textId="77777777" w:rsidTr="00915C67">
        <w:tc>
          <w:tcPr>
            <w:tcW w:w="1181" w:type="dxa"/>
          </w:tcPr>
          <w:p w14:paraId="1518C308" w14:textId="7FE4A829" w:rsidR="00797FDE" w:rsidRDefault="00797FDE" w:rsidP="00797FDE">
            <w:pPr>
              <w:spacing w:line="221" w:lineRule="auto"/>
            </w:pPr>
            <w:r>
              <w:t>Dark Green</w:t>
            </w:r>
          </w:p>
        </w:tc>
        <w:tc>
          <w:tcPr>
            <w:tcW w:w="2077" w:type="dxa"/>
          </w:tcPr>
          <w:p w14:paraId="71FEC9E5" w14:textId="77777777" w:rsidR="00797FDE" w:rsidRDefault="00797FDE" w:rsidP="00797FDE">
            <w:pPr>
              <w:spacing w:line="221" w:lineRule="auto"/>
            </w:pPr>
            <w:r>
              <w:t>Dirty Industry</w:t>
            </w:r>
          </w:p>
        </w:tc>
        <w:tc>
          <w:tcPr>
            <w:tcW w:w="7110" w:type="dxa"/>
          </w:tcPr>
          <w:p w14:paraId="2AC4F5A3" w14:textId="77777777" w:rsidR="00797FDE" w:rsidRDefault="00797FDE" w:rsidP="00797FDE">
            <w:pPr>
              <w:spacing w:line="221" w:lineRule="auto"/>
            </w:pPr>
            <w:r>
              <w:t>This industry is large and has pollution, so people do not like to live near it.  It also has a lot of people that can work there.</w:t>
            </w:r>
          </w:p>
          <w:p w14:paraId="7147E90E" w14:textId="648D9DD6" w:rsidR="00797FDE" w:rsidRPr="00915C67" w:rsidRDefault="00797FDE" w:rsidP="00797FDE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</w:tabs>
              <w:spacing w:line="221" w:lineRule="auto"/>
              <w:ind w:left="522"/>
            </w:pPr>
            <w:r>
              <w:t xml:space="preserve">Factories can </w:t>
            </w:r>
            <w:r w:rsidRPr="00915C67">
              <w:t>range from 22 to 36 blocks.  To calculate job openings, divide the number of blocks of your plant by 2, and then add 7.  If you end up with a decimal, round up to the next whole number.</w:t>
            </w:r>
          </w:p>
          <w:p w14:paraId="56944BAE" w14:textId="71653350" w:rsidR="00797FDE" w:rsidRDefault="00797FDE" w:rsidP="00797FDE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</w:tabs>
              <w:spacing w:line="221" w:lineRule="auto"/>
              <w:ind w:left="522"/>
            </w:pPr>
            <w:r w:rsidRPr="00915C67">
              <w:t xml:space="preserve">EXAMPLE 31 blocks </w:t>
            </w:r>
            <w:r w:rsidRPr="00915C67">
              <w:rPr>
                <w:rFonts w:eastAsia="MS Gothic"/>
                <w:color w:val="000000"/>
              </w:rPr>
              <w:t>÷ 2 =</w:t>
            </w:r>
            <w:r>
              <w:rPr>
                <w:rFonts w:eastAsia="MS Gothic"/>
                <w:color w:val="000000"/>
              </w:rPr>
              <w:t xml:space="preserve"> 15.5 + 7 = 22.5 so round up to 23 jobs.</w:t>
            </w:r>
          </w:p>
        </w:tc>
      </w:tr>
      <w:tr w:rsidR="00797FDE" w14:paraId="60A8BCE3" w14:textId="77777777" w:rsidTr="00915C67">
        <w:tc>
          <w:tcPr>
            <w:tcW w:w="1181" w:type="dxa"/>
          </w:tcPr>
          <w:p w14:paraId="291ACCD0" w14:textId="6EC4A0B0" w:rsidR="00797FDE" w:rsidRDefault="00797FDE" w:rsidP="00797FDE">
            <w:pPr>
              <w:spacing w:line="221" w:lineRule="auto"/>
            </w:pPr>
            <w:r>
              <w:t>Light Green</w:t>
            </w:r>
          </w:p>
        </w:tc>
        <w:tc>
          <w:tcPr>
            <w:tcW w:w="2077" w:type="dxa"/>
          </w:tcPr>
          <w:p w14:paraId="04300695" w14:textId="77777777" w:rsidR="00797FDE" w:rsidRDefault="00797FDE" w:rsidP="00797FDE">
            <w:pPr>
              <w:spacing w:line="221" w:lineRule="auto"/>
            </w:pPr>
            <w:r>
              <w:t>High Tech Industry</w:t>
            </w:r>
          </w:p>
        </w:tc>
        <w:tc>
          <w:tcPr>
            <w:tcW w:w="7110" w:type="dxa"/>
          </w:tcPr>
          <w:p w14:paraId="58F124D4" w14:textId="77777777" w:rsidR="00797FDE" w:rsidRDefault="00797FDE" w:rsidP="00797FDE">
            <w:pPr>
              <w:spacing w:line="221" w:lineRule="auto"/>
            </w:pPr>
            <w:r>
              <w:t>This industry is a little smaller but much cleaner.  People do not mind living near these industries.  They build using the latest technologies.</w:t>
            </w:r>
          </w:p>
          <w:p w14:paraId="7BC263DD" w14:textId="596E01B7" w:rsidR="00797FDE" w:rsidRDefault="00797FDE" w:rsidP="00797FDE">
            <w:pPr>
              <w:pStyle w:val="ListParagraph"/>
              <w:numPr>
                <w:ilvl w:val="0"/>
                <w:numId w:val="6"/>
              </w:numPr>
              <w:spacing w:line="221" w:lineRule="auto"/>
              <w:ind w:left="522"/>
            </w:pPr>
            <w:r>
              <w:t>High-Tech plants range from 14 to 24 blocks.  Job Opening Calculation is blocks divided by 2 + 4.  Again, round up on decimal.</w:t>
            </w:r>
          </w:p>
          <w:p w14:paraId="41792C64" w14:textId="705055A1" w:rsidR="00797FDE" w:rsidRDefault="00797FDE" w:rsidP="00797FDE">
            <w:pPr>
              <w:pStyle w:val="ListParagraph"/>
              <w:numPr>
                <w:ilvl w:val="0"/>
                <w:numId w:val="6"/>
              </w:numPr>
              <w:spacing w:line="221" w:lineRule="auto"/>
              <w:ind w:left="522"/>
            </w:pPr>
            <w:r w:rsidRPr="00915C67">
              <w:t xml:space="preserve">EXAMPLE </w:t>
            </w:r>
            <w:r>
              <w:t>21</w:t>
            </w:r>
            <w:r w:rsidRPr="00915C67">
              <w:t xml:space="preserve"> blocks </w:t>
            </w:r>
            <w:r w:rsidRPr="00915C67">
              <w:rPr>
                <w:rFonts w:eastAsia="MS Gothic"/>
                <w:color w:val="000000"/>
              </w:rPr>
              <w:t>÷ 2 =</w:t>
            </w:r>
            <w:r>
              <w:rPr>
                <w:rFonts w:eastAsia="MS Gothic"/>
                <w:color w:val="000000"/>
              </w:rPr>
              <w:t xml:space="preserve"> 10.5 + 4 = 14.5 so round up to 15 jobs.</w:t>
            </w:r>
          </w:p>
        </w:tc>
      </w:tr>
      <w:tr w:rsidR="00797FDE" w14:paraId="7F284401" w14:textId="77777777" w:rsidTr="00915C67">
        <w:tc>
          <w:tcPr>
            <w:tcW w:w="1181" w:type="dxa"/>
          </w:tcPr>
          <w:p w14:paraId="44633206" w14:textId="6B7E04DA" w:rsidR="00797FDE" w:rsidRDefault="00797FDE" w:rsidP="00797FDE">
            <w:pPr>
              <w:spacing w:line="221" w:lineRule="auto"/>
            </w:pPr>
            <w:r>
              <w:t>Yellow</w:t>
            </w:r>
          </w:p>
        </w:tc>
        <w:tc>
          <w:tcPr>
            <w:tcW w:w="2077" w:type="dxa"/>
          </w:tcPr>
          <w:p w14:paraId="2C82D6B0" w14:textId="77777777" w:rsidR="00797FDE" w:rsidRDefault="00797FDE" w:rsidP="00797FDE">
            <w:pPr>
              <w:spacing w:line="221" w:lineRule="auto"/>
            </w:pPr>
            <w:r>
              <w:t>Grass or Yards</w:t>
            </w:r>
          </w:p>
        </w:tc>
        <w:tc>
          <w:tcPr>
            <w:tcW w:w="7110" w:type="dxa"/>
          </w:tcPr>
          <w:p w14:paraId="3272F4DB" w14:textId="6EC3EBF6" w:rsidR="00797FDE" w:rsidRDefault="00797FDE" w:rsidP="00797FDE">
            <w:pPr>
              <w:spacing w:line="221" w:lineRule="auto"/>
            </w:pPr>
            <w:r>
              <w:t>This is the grass, trees, and other nature in your town.  If your want a house to have a yard, it must be shown in yellow.  Things like parks or playgrounds, are colored yellow.  A playground should be 12 blocks of space.  Parks will be much larger than playgrounds in general.</w:t>
            </w:r>
          </w:p>
        </w:tc>
      </w:tr>
      <w:tr w:rsidR="00797FDE" w14:paraId="44FC1EAA" w14:textId="77777777" w:rsidTr="00915C67">
        <w:tc>
          <w:tcPr>
            <w:tcW w:w="1181" w:type="dxa"/>
          </w:tcPr>
          <w:p w14:paraId="46C5E162" w14:textId="77777777" w:rsidR="00797FDE" w:rsidRDefault="00797FDE" w:rsidP="00797FDE">
            <w:pPr>
              <w:spacing w:line="221" w:lineRule="auto"/>
            </w:pPr>
            <w:r>
              <w:t>Orange</w:t>
            </w:r>
          </w:p>
        </w:tc>
        <w:tc>
          <w:tcPr>
            <w:tcW w:w="2077" w:type="dxa"/>
          </w:tcPr>
          <w:p w14:paraId="306452BB" w14:textId="77777777" w:rsidR="00797FDE" w:rsidRDefault="00797FDE" w:rsidP="00797FDE">
            <w:pPr>
              <w:spacing w:line="221" w:lineRule="auto"/>
            </w:pPr>
            <w:r>
              <w:t>Commercial Offices</w:t>
            </w:r>
          </w:p>
        </w:tc>
        <w:tc>
          <w:tcPr>
            <w:tcW w:w="7110" w:type="dxa"/>
          </w:tcPr>
          <w:p w14:paraId="443BD278" w14:textId="77777777" w:rsidR="00797FDE" w:rsidRDefault="00797FDE" w:rsidP="00797FDE">
            <w:pPr>
              <w:spacing w:line="221" w:lineRule="auto"/>
            </w:pPr>
            <w:r>
              <w:t>Offices are business spaces where people work.  They are clean.</w:t>
            </w:r>
          </w:p>
          <w:p w14:paraId="19BA9561" w14:textId="77777777" w:rsidR="00797FDE" w:rsidRDefault="00797FDE" w:rsidP="00797FDE">
            <w:pPr>
              <w:pStyle w:val="ListParagraph"/>
              <w:numPr>
                <w:ilvl w:val="0"/>
                <w:numId w:val="7"/>
              </w:numPr>
              <w:spacing w:line="221" w:lineRule="auto"/>
              <w:ind w:left="522"/>
            </w:pPr>
            <w:r>
              <w:t>Small Offices are 10 to 14 blocks and have 8 job openings</w:t>
            </w:r>
          </w:p>
          <w:p w14:paraId="13C69984" w14:textId="1CEB0D5D" w:rsidR="00797FDE" w:rsidRDefault="00797FDE" w:rsidP="00797FDE">
            <w:pPr>
              <w:pStyle w:val="ListParagraph"/>
              <w:numPr>
                <w:ilvl w:val="0"/>
                <w:numId w:val="7"/>
              </w:numPr>
              <w:spacing w:line="221" w:lineRule="auto"/>
              <w:ind w:left="522"/>
            </w:pPr>
            <w:r>
              <w:t>Large Offices are 15 to 20 blocks and have 12 job openings.</w:t>
            </w:r>
          </w:p>
        </w:tc>
      </w:tr>
      <w:tr w:rsidR="00797FDE" w14:paraId="5CD9D29C" w14:textId="77777777" w:rsidTr="00915C67">
        <w:tc>
          <w:tcPr>
            <w:tcW w:w="1181" w:type="dxa"/>
          </w:tcPr>
          <w:p w14:paraId="17314510" w14:textId="26015A1F" w:rsidR="00797FDE" w:rsidRDefault="00797FDE" w:rsidP="00797FDE">
            <w:pPr>
              <w:spacing w:line="221" w:lineRule="auto"/>
            </w:pPr>
            <w:r>
              <w:t>Red</w:t>
            </w:r>
          </w:p>
        </w:tc>
        <w:tc>
          <w:tcPr>
            <w:tcW w:w="2077" w:type="dxa"/>
          </w:tcPr>
          <w:p w14:paraId="58334077" w14:textId="77777777" w:rsidR="00797FDE" w:rsidRDefault="00797FDE" w:rsidP="00797FDE">
            <w:pPr>
              <w:spacing w:line="221" w:lineRule="auto"/>
            </w:pPr>
            <w:r>
              <w:t>Commercial Shops</w:t>
            </w:r>
          </w:p>
        </w:tc>
        <w:tc>
          <w:tcPr>
            <w:tcW w:w="7110" w:type="dxa"/>
          </w:tcPr>
          <w:p w14:paraId="77788EE9" w14:textId="77777777" w:rsidR="00797FDE" w:rsidRDefault="00797FDE" w:rsidP="00797FDE">
            <w:pPr>
              <w:spacing w:line="221" w:lineRule="auto"/>
            </w:pPr>
            <w:r>
              <w:t>These are stores where people shop.  These can include grocery stores, clothing stores, sports apparel, and shoe stores.</w:t>
            </w:r>
          </w:p>
          <w:p w14:paraId="413D0446" w14:textId="6350D894" w:rsidR="00797FDE" w:rsidRDefault="00797FDE" w:rsidP="00797FDE">
            <w:pPr>
              <w:pStyle w:val="ListParagraph"/>
              <w:numPr>
                <w:ilvl w:val="0"/>
                <w:numId w:val="8"/>
              </w:numPr>
              <w:spacing w:line="221" w:lineRule="auto"/>
              <w:ind w:left="522"/>
            </w:pPr>
            <w:r>
              <w:t>Stores can be from 12 blocks to 24 blocks.  The number of blocks divided by 2 is the number of jobs in that store.  Round up decimals.</w:t>
            </w:r>
          </w:p>
        </w:tc>
      </w:tr>
      <w:tr w:rsidR="00797FDE" w14:paraId="1B9E7732" w14:textId="77777777" w:rsidTr="00915C67">
        <w:tc>
          <w:tcPr>
            <w:tcW w:w="1181" w:type="dxa"/>
          </w:tcPr>
          <w:p w14:paraId="2B719B11" w14:textId="670F6E1D" w:rsidR="00797FDE" w:rsidRDefault="00797FDE" w:rsidP="00797FDE">
            <w:pPr>
              <w:spacing w:line="221" w:lineRule="auto"/>
            </w:pPr>
            <w:r>
              <w:t>Brown</w:t>
            </w:r>
          </w:p>
        </w:tc>
        <w:tc>
          <w:tcPr>
            <w:tcW w:w="2077" w:type="dxa"/>
          </w:tcPr>
          <w:p w14:paraId="4056A056" w14:textId="77777777" w:rsidR="00797FDE" w:rsidRDefault="00797FDE" w:rsidP="00797FDE">
            <w:pPr>
              <w:spacing w:line="221" w:lineRule="auto"/>
            </w:pPr>
            <w:r>
              <w:t>Commercial Services</w:t>
            </w:r>
          </w:p>
        </w:tc>
        <w:tc>
          <w:tcPr>
            <w:tcW w:w="7110" w:type="dxa"/>
          </w:tcPr>
          <w:p w14:paraId="17B9DCFA" w14:textId="598F30E1" w:rsidR="00797FDE" w:rsidRDefault="00797FDE" w:rsidP="00797FDE">
            <w:pPr>
              <w:spacing w:line="221" w:lineRule="auto"/>
            </w:pPr>
            <w:r>
              <w:t xml:space="preserve">These are things like gas stations, eating establishments, </w:t>
            </w:r>
            <w:proofErr w:type="spellStart"/>
            <w:r>
              <w:t>Laundrymats</w:t>
            </w:r>
            <w:proofErr w:type="spellEnd"/>
            <w:r>
              <w:t xml:space="preserve">, and all other businesses that make money from consumers by providing a specific service.  You Choose.  All between 12-36 blocks.  </w:t>
            </w:r>
          </w:p>
          <w:p w14:paraId="5651CFD1" w14:textId="612B70B7" w:rsidR="00797FDE" w:rsidRDefault="00797FDE" w:rsidP="00797FDE">
            <w:pPr>
              <w:pStyle w:val="ListParagraph"/>
              <w:numPr>
                <w:ilvl w:val="0"/>
                <w:numId w:val="8"/>
              </w:numPr>
              <w:spacing w:line="221" w:lineRule="auto"/>
              <w:ind w:left="522"/>
            </w:pPr>
            <w:r>
              <w:t>Job Openings are number of spaces divided by 3.  Round up.</w:t>
            </w:r>
          </w:p>
        </w:tc>
      </w:tr>
    </w:tbl>
    <w:p w14:paraId="7012CB01" w14:textId="77777777" w:rsidR="00A12BB5" w:rsidRDefault="00A12BB5">
      <w:r>
        <w:rPr>
          <w:noProof/>
        </w:rPr>
        <w:lastRenderedPageBreak/>
        <w:drawing>
          <wp:inline distT="0" distB="0" distL="0" distR="0" wp14:anchorId="1C02D3F6" wp14:editId="6596BE80">
            <wp:extent cx="6649215" cy="87363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9717" cy="87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38073" w14:textId="77777777" w:rsidR="00EB2417" w:rsidRDefault="00EB2417"/>
    <w:p w14:paraId="58720952" w14:textId="172671C3" w:rsidR="000956CB" w:rsidRDefault="00797FDE">
      <w:r>
        <w:lastRenderedPageBreak/>
        <w:t>DESIGN CONSTRAINTS!</w:t>
      </w:r>
    </w:p>
    <w:p w14:paraId="38E6FBB7" w14:textId="25EFCE79" w:rsidR="00797FDE" w:rsidRDefault="001E5A9F" w:rsidP="001E5A9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Must have a minimum of 80 workers in your town.</w:t>
      </w:r>
    </w:p>
    <w:p w14:paraId="7BD0B16D" w14:textId="7223322B" w:rsidR="001E5A9F" w:rsidRDefault="001E5A9F" w:rsidP="001E5A9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Cannot have more than 200 jobs in your town.</w:t>
      </w:r>
    </w:p>
    <w:p w14:paraId="4B488AAA" w14:textId="10F97AF6" w:rsidR="001E5A9F" w:rsidRDefault="008611E5" w:rsidP="001E5A9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Cannot go outside the lines on the paper.</w:t>
      </w:r>
    </w:p>
    <w:p w14:paraId="4DEEE730" w14:textId="6D227DAC" w:rsidR="008611E5" w:rsidRDefault="008611E5" w:rsidP="001E5A9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Each team member must have a design idea drawn on graph paper.</w:t>
      </w:r>
    </w:p>
    <w:p w14:paraId="0CCAC356" w14:textId="6B02D7CD" w:rsidR="008611E5" w:rsidRDefault="008611E5" w:rsidP="008611E5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FINAL DESIGN on a single piece of paper for the 4-person team.</w:t>
      </w:r>
    </w:p>
    <w:p w14:paraId="671DBA6C" w14:textId="4DF4E032" w:rsidR="008611E5" w:rsidRDefault="008611E5" w:rsidP="008611E5">
      <w:pPr>
        <w:rPr>
          <w:b/>
          <w:u w:val="single"/>
        </w:rPr>
      </w:pPr>
    </w:p>
    <w:p w14:paraId="4649C9C3" w14:textId="3F85C726" w:rsidR="008611E5" w:rsidRPr="008611E5" w:rsidRDefault="008611E5" w:rsidP="008611E5">
      <w:r>
        <w:t>All calculations must be shown on paper and stapled to the final design.</w:t>
      </w:r>
    </w:p>
    <w:p w14:paraId="06B26528" w14:textId="77777777" w:rsidR="000956CB" w:rsidRDefault="000956CB">
      <w:pPr>
        <w:rPr>
          <w:b/>
          <w:u w:val="single"/>
        </w:rPr>
      </w:pPr>
    </w:p>
    <w:p w14:paraId="3A068E61" w14:textId="6F2C7B96" w:rsidR="00F07C83" w:rsidRDefault="008611E5">
      <w:r>
        <w:rPr>
          <w:b/>
          <w:u w:val="single"/>
        </w:rPr>
        <w:t>CALCULATIONS EXPLAINED:</w:t>
      </w:r>
    </w:p>
    <w:p w14:paraId="58D9322A" w14:textId="5606E660" w:rsidR="00F07C83" w:rsidRPr="000F0D9F" w:rsidRDefault="00F07C83">
      <w:pPr>
        <w:rPr>
          <w:rFonts w:ascii="Arial Black" w:hAnsi="Arial Black"/>
        </w:rPr>
      </w:pPr>
      <w:r w:rsidRPr="000F0D9F">
        <w:rPr>
          <w:rFonts w:ascii="Arial Black" w:hAnsi="Arial Black"/>
        </w:rPr>
        <w:t>Workers – Job Opportunities = A</w:t>
      </w:r>
    </w:p>
    <w:p w14:paraId="0977DA85" w14:textId="2741ECBD" w:rsidR="00F07C83" w:rsidRPr="000F0D9F" w:rsidRDefault="00F07C83">
      <w:pPr>
        <w:rPr>
          <w:rFonts w:ascii="Arial Black" w:hAnsi="Arial Black"/>
        </w:rPr>
      </w:pPr>
      <w:r w:rsidRPr="000F0D9F">
        <w:rPr>
          <w:rFonts w:ascii="Arial Black" w:hAnsi="Arial Black"/>
        </w:rPr>
        <w:t>A ÷ Job Opportunities * 100 = Unemployment Percentage</w:t>
      </w:r>
    </w:p>
    <w:p w14:paraId="6DCE87F0" w14:textId="239076BB" w:rsidR="00F07C83" w:rsidRDefault="00F07C83">
      <w:r>
        <w:t>If Unemployment percentage is greater than 10%, you need to redesign your city.</w:t>
      </w:r>
    </w:p>
    <w:p w14:paraId="2723CD87" w14:textId="42094BF2" w:rsidR="00F07C83" w:rsidRDefault="00F07C83">
      <w:r>
        <w:t xml:space="preserve">0% to 2.5% = </w:t>
      </w:r>
      <w:r w:rsidR="00973051">
        <w:t xml:space="preserve">3+ </w:t>
      </w:r>
      <w:r>
        <w:t>level</w:t>
      </w:r>
      <w:r>
        <w:tab/>
        <w:t xml:space="preserve">2.51% to 4.5% = </w:t>
      </w:r>
      <w:r w:rsidR="00973051">
        <w:t>3</w:t>
      </w:r>
      <w:r>
        <w:t xml:space="preserve"> level</w:t>
      </w:r>
      <w:r>
        <w:tab/>
      </w:r>
      <w:r>
        <w:tab/>
        <w:t xml:space="preserve">4.51% to 7% = </w:t>
      </w:r>
      <w:r w:rsidR="00973051">
        <w:t>2</w:t>
      </w:r>
      <w:r>
        <w:t xml:space="preserve"> level</w:t>
      </w:r>
      <w:r>
        <w:tab/>
        <w:t xml:space="preserve">7.01% to 10.01% = </w:t>
      </w:r>
      <w:r w:rsidR="00973051">
        <w:t>1</w:t>
      </w:r>
      <w:r>
        <w:t xml:space="preserve"> level</w:t>
      </w:r>
    </w:p>
    <w:p w14:paraId="69A8D5B4" w14:textId="51FEF28A" w:rsidR="00F07C83" w:rsidRDefault="00F07C83"/>
    <w:p w14:paraId="42F50CEE" w14:textId="6699F08F" w:rsidR="00F07C83" w:rsidRPr="000F0D9F" w:rsidRDefault="00F07C83" w:rsidP="00F07C83">
      <w:pPr>
        <w:rPr>
          <w:rFonts w:ascii="Arial Black" w:hAnsi="Arial Black"/>
        </w:rPr>
      </w:pPr>
      <w:r w:rsidRPr="000F0D9F">
        <w:rPr>
          <w:rFonts w:ascii="Arial Black" w:hAnsi="Arial Black"/>
        </w:rPr>
        <w:t>Job Opportunities – Workers = A</w:t>
      </w:r>
    </w:p>
    <w:p w14:paraId="4DFDE099" w14:textId="7BAAC90E" w:rsidR="00F07C83" w:rsidRDefault="00F07C83" w:rsidP="00F07C83">
      <w:r w:rsidRPr="000F0D9F">
        <w:rPr>
          <w:rFonts w:ascii="Arial Black" w:hAnsi="Arial Black"/>
        </w:rPr>
        <w:t>A ÷ Workers * 100 = Business Weakness Percentage</w:t>
      </w:r>
    </w:p>
    <w:p w14:paraId="1F9E3B21" w14:textId="5103AE71" w:rsidR="00F07C83" w:rsidRDefault="00F07C83" w:rsidP="00F07C83">
      <w:r>
        <w:t>If Business Weakness percentage is greater than 10%, you need to redesign your city.</w:t>
      </w:r>
    </w:p>
    <w:p w14:paraId="144F29E6" w14:textId="6B59B86C" w:rsidR="00F07C83" w:rsidRDefault="00F07C83" w:rsidP="00F07C83">
      <w:r>
        <w:t xml:space="preserve">0% to 2.5% = </w:t>
      </w:r>
      <w:r w:rsidR="00973051">
        <w:t>3+</w:t>
      </w:r>
      <w:r>
        <w:t xml:space="preserve"> level</w:t>
      </w:r>
      <w:r>
        <w:tab/>
        <w:t xml:space="preserve">2.51% to 4.5% = </w:t>
      </w:r>
      <w:r w:rsidR="00973051">
        <w:t>3</w:t>
      </w:r>
      <w:r>
        <w:t xml:space="preserve"> level</w:t>
      </w:r>
      <w:r>
        <w:tab/>
      </w:r>
      <w:r>
        <w:tab/>
        <w:t xml:space="preserve">4.51% to 7% = </w:t>
      </w:r>
      <w:r w:rsidR="00973051">
        <w:t>2</w:t>
      </w:r>
      <w:r>
        <w:t xml:space="preserve"> level</w:t>
      </w:r>
      <w:r>
        <w:tab/>
        <w:t xml:space="preserve">7.01% to 10.01% = </w:t>
      </w:r>
      <w:r w:rsidR="00973051">
        <w:t>1</w:t>
      </w:r>
      <w:r>
        <w:t xml:space="preserve"> level</w:t>
      </w:r>
    </w:p>
    <w:p w14:paraId="6BD9FD20" w14:textId="77777777" w:rsidR="00F07C83" w:rsidRDefault="00F07C83">
      <w:bookmarkStart w:id="0" w:name="_GoBack"/>
      <w:bookmarkEnd w:id="0"/>
    </w:p>
    <w:p w14:paraId="27A8219C" w14:textId="21ECC679" w:rsidR="006762F6" w:rsidRDefault="006762F6">
      <w:r w:rsidRPr="000F0D9F">
        <w:rPr>
          <w:b/>
          <w:u w:val="single"/>
        </w:rPr>
        <w:t>Did you use all 16 building types (3 types of residences, 5 required government facilities, and all 8 other types)</w:t>
      </w:r>
      <w:r>
        <w:t xml:space="preserve"> </w:t>
      </w:r>
      <w:r w:rsidRPr="000F0D9F">
        <w:rPr>
          <w:b/>
          <w:u w:val="single"/>
        </w:rPr>
        <w:t>with the correct colors, labels, and correct workers or job number values</w:t>
      </w:r>
      <w:r w:rsidR="00CA0A3D" w:rsidRPr="000F0D9F">
        <w:rPr>
          <w:b/>
          <w:u w:val="single"/>
        </w:rPr>
        <w:t>, including road widths and parking</w:t>
      </w:r>
      <w:r w:rsidRPr="000F0D9F">
        <w:rPr>
          <w:b/>
          <w:u w:val="single"/>
        </w:rPr>
        <w:t>?</w:t>
      </w:r>
    </w:p>
    <w:p w14:paraId="27C09E86" w14:textId="7751E2CC" w:rsidR="000F0D9F" w:rsidRDefault="006762F6">
      <w:r>
        <w:t xml:space="preserve">16/16 = </w:t>
      </w:r>
      <w:r w:rsidR="00973051">
        <w:t>3+</w:t>
      </w:r>
      <w:r>
        <w:tab/>
        <w:t>15/16=</w:t>
      </w:r>
      <w:r w:rsidR="00973051">
        <w:t xml:space="preserve"> 3</w:t>
      </w:r>
      <w:r>
        <w:tab/>
        <w:t>14/16=</w:t>
      </w:r>
      <w:r w:rsidR="00973051">
        <w:t xml:space="preserve"> 2</w:t>
      </w:r>
      <w:r>
        <w:tab/>
        <w:t>13/16</w:t>
      </w:r>
      <w:r w:rsidR="00CA0A3D">
        <w:t>=</w:t>
      </w:r>
      <w:r w:rsidR="00973051">
        <w:t xml:space="preserve"> 2</w:t>
      </w:r>
      <w:r w:rsidR="00CA0A3D">
        <w:tab/>
        <w:t xml:space="preserve">12/16 or less = </w:t>
      </w:r>
      <w:r w:rsidR="00973051">
        <w:t>1</w:t>
      </w:r>
    </w:p>
    <w:p w14:paraId="1B7696CF" w14:textId="77777777" w:rsidR="00973051" w:rsidRDefault="00973051"/>
    <w:p w14:paraId="3859D914" w14:textId="162B5DFE" w:rsidR="00CA0A3D" w:rsidRPr="008611E5" w:rsidRDefault="004A2EA1">
      <w:pPr>
        <w:rPr>
          <w:rFonts w:ascii="Arial Black" w:hAnsi="Arial Black"/>
        </w:rPr>
      </w:pPr>
      <w:r w:rsidRPr="000F0D9F">
        <w:rPr>
          <w:rFonts w:ascii="Arial Black" w:hAnsi="Arial Black"/>
        </w:rPr>
        <w:t>Road failures lead</w:t>
      </w:r>
      <w:r w:rsidR="00CA0A3D" w:rsidRPr="000F0D9F">
        <w:rPr>
          <w:rFonts w:ascii="Arial Black" w:hAnsi="Arial Black"/>
        </w:rPr>
        <w:t xml:space="preserve"> to immediate redo of assignment.</w:t>
      </w:r>
      <w:r w:rsidR="008611E5">
        <w:rPr>
          <w:rFonts w:ascii="Arial Black" w:hAnsi="Arial Black"/>
        </w:rPr>
        <w:t xml:space="preserve">  HELPER TABLES BELOW.</w:t>
      </w:r>
    </w:p>
    <w:p w14:paraId="09956D83" w14:textId="75D4AED6" w:rsidR="000956CB" w:rsidRDefault="000956CB">
      <w:r>
        <w:t>Counting Jobs Available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260"/>
        <w:gridCol w:w="900"/>
        <w:gridCol w:w="810"/>
        <w:gridCol w:w="1021"/>
        <w:gridCol w:w="1021"/>
        <w:gridCol w:w="1021"/>
        <w:gridCol w:w="1022"/>
        <w:gridCol w:w="1022"/>
        <w:gridCol w:w="1022"/>
        <w:gridCol w:w="1161"/>
      </w:tblGrid>
      <w:tr w:rsidR="000956CB" w14:paraId="5154CCCD" w14:textId="77777777" w:rsidTr="000956CB">
        <w:tc>
          <w:tcPr>
            <w:tcW w:w="1260" w:type="dxa"/>
            <w:tcMar>
              <w:left w:w="29" w:type="dxa"/>
              <w:right w:w="29" w:type="dxa"/>
            </w:tcMar>
          </w:tcPr>
          <w:p w14:paraId="20E9CFFB" w14:textId="223380F1" w:rsidR="000956CB" w:rsidRDefault="000956CB">
            <w:r>
              <w:t>Type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4DCA4DA" w14:textId="072E477B" w:rsidR="000956CB" w:rsidRPr="000956CB" w:rsidRDefault="000956CB" w:rsidP="000956CB">
            <w:pPr>
              <w:jc w:val="center"/>
              <w:rPr>
                <w:rFonts w:ascii="Arial Narrow" w:hAnsi="Arial Narrow"/>
              </w:rPr>
            </w:pPr>
            <w:r w:rsidRPr="000956CB">
              <w:rPr>
                <w:rFonts w:ascii="Arial Narrow" w:hAnsi="Arial Narrow"/>
              </w:rPr>
              <w:t>Govt/Req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FAD22C6" w14:textId="623AABD7" w:rsidR="000956CB" w:rsidRPr="000956CB" w:rsidRDefault="000956CB" w:rsidP="000956CB">
            <w:pPr>
              <w:jc w:val="center"/>
              <w:rPr>
                <w:rFonts w:ascii="Arial Narrow" w:hAnsi="Arial Narrow"/>
              </w:rPr>
            </w:pPr>
            <w:r w:rsidRPr="000956CB">
              <w:rPr>
                <w:rFonts w:ascii="Arial Narrow" w:hAnsi="Arial Narrow"/>
              </w:rPr>
              <w:t>Entertain</w:t>
            </w:r>
          </w:p>
        </w:tc>
        <w:tc>
          <w:tcPr>
            <w:tcW w:w="1021" w:type="dxa"/>
            <w:tcMar>
              <w:left w:w="29" w:type="dxa"/>
              <w:right w:w="29" w:type="dxa"/>
            </w:tcMar>
            <w:vAlign w:val="center"/>
          </w:tcPr>
          <w:p w14:paraId="101BEF22" w14:textId="562C2B14" w:rsidR="000956CB" w:rsidRPr="000956CB" w:rsidRDefault="000956CB" w:rsidP="00095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Dirty Indus.</w:t>
            </w:r>
          </w:p>
        </w:tc>
        <w:tc>
          <w:tcPr>
            <w:tcW w:w="1021" w:type="dxa"/>
            <w:tcMar>
              <w:left w:w="29" w:type="dxa"/>
              <w:right w:w="29" w:type="dxa"/>
            </w:tcMar>
            <w:vAlign w:val="center"/>
          </w:tcPr>
          <w:p w14:paraId="1AB19FBB" w14:textId="1371ED1C" w:rsidR="000956CB" w:rsidRPr="000956CB" w:rsidRDefault="000956CB" w:rsidP="00095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 Tech</w:t>
            </w:r>
          </w:p>
        </w:tc>
        <w:tc>
          <w:tcPr>
            <w:tcW w:w="1021" w:type="dxa"/>
            <w:tcMar>
              <w:left w:w="29" w:type="dxa"/>
              <w:right w:w="29" w:type="dxa"/>
            </w:tcMar>
            <w:vAlign w:val="center"/>
          </w:tcPr>
          <w:p w14:paraId="2B497B23" w14:textId="54238AEF" w:rsidR="000956CB" w:rsidRPr="000956CB" w:rsidRDefault="000956CB" w:rsidP="00095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Offices</w:t>
            </w:r>
          </w:p>
        </w:tc>
        <w:tc>
          <w:tcPr>
            <w:tcW w:w="1022" w:type="dxa"/>
            <w:tcMar>
              <w:left w:w="29" w:type="dxa"/>
              <w:right w:w="29" w:type="dxa"/>
            </w:tcMar>
            <w:vAlign w:val="center"/>
          </w:tcPr>
          <w:p w14:paraId="3D05BC04" w14:textId="7738209B" w:rsidR="000956CB" w:rsidRPr="000956CB" w:rsidRDefault="000956CB" w:rsidP="00095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Shops</w:t>
            </w:r>
          </w:p>
        </w:tc>
        <w:tc>
          <w:tcPr>
            <w:tcW w:w="1022" w:type="dxa"/>
            <w:tcMar>
              <w:left w:w="29" w:type="dxa"/>
              <w:right w:w="29" w:type="dxa"/>
            </w:tcMar>
            <w:vAlign w:val="center"/>
          </w:tcPr>
          <w:p w14:paraId="200AB82D" w14:textId="402E849F" w:rsidR="000956CB" w:rsidRPr="000956CB" w:rsidRDefault="000956CB" w:rsidP="00095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1022" w:type="dxa"/>
            <w:tcMar>
              <w:left w:w="29" w:type="dxa"/>
              <w:right w:w="29" w:type="dxa"/>
            </w:tcMar>
            <w:vAlign w:val="center"/>
          </w:tcPr>
          <w:p w14:paraId="56485E34" w14:textId="3C89015C" w:rsidR="000956CB" w:rsidRPr="000956CB" w:rsidRDefault="000956CB" w:rsidP="00095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1161" w:type="dxa"/>
            <w:tcMar>
              <w:left w:w="29" w:type="dxa"/>
              <w:right w:w="29" w:type="dxa"/>
            </w:tcMar>
            <w:vAlign w:val="center"/>
          </w:tcPr>
          <w:p w14:paraId="3152D226" w14:textId="2522DE55" w:rsidR="000956CB" w:rsidRPr="000956CB" w:rsidRDefault="000956CB" w:rsidP="00095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Many</w:t>
            </w:r>
          </w:p>
        </w:tc>
      </w:tr>
      <w:tr w:rsidR="000956CB" w14:paraId="63829DCC" w14:textId="77777777" w:rsidTr="000956CB">
        <w:tc>
          <w:tcPr>
            <w:tcW w:w="1260" w:type="dxa"/>
            <w:tcMar>
              <w:left w:w="29" w:type="dxa"/>
              <w:right w:w="29" w:type="dxa"/>
            </w:tcMar>
          </w:tcPr>
          <w:p w14:paraId="3D41BBE0" w14:textId="35F9373F" w:rsidR="000956CB" w:rsidRDefault="000956CB">
            <w:r>
              <w:t>Workers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DD14D54" w14:textId="748D535C" w:rsidR="000956CB" w:rsidRDefault="000956CB" w:rsidP="000956CB">
            <w:pPr>
              <w:jc w:val="center"/>
            </w:pPr>
            <w:r>
              <w:t>32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19057E7" w14:textId="77777777" w:rsidR="000956CB" w:rsidRDefault="000956CB" w:rsidP="000956CB">
            <w:pPr>
              <w:jc w:val="center"/>
            </w:pPr>
          </w:p>
        </w:tc>
        <w:tc>
          <w:tcPr>
            <w:tcW w:w="1021" w:type="dxa"/>
            <w:tcMar>
              <w:left w:w="29" w:type="dxa"/>
              <w:right w:w="29" w:type="dxa"/>
            </w:tcMar>
            <w:vAlign w:val="center"/>
          </w:tcPr>
          <w:p w14:paraId="1988D7DE" w14:textId="77777777" w:rsidR="000956CB" w:rsidRDefault="000956CB" w:rsidP="000956CB">
            <w:pPr>
              <w:jc w:val="center"/>
            </w:pPr>
          </w:p>
        </w:tc>
        <w:tc>
          <w:tcPr>
            <w:tcW w:w="1021" w:type="dxa"/>
            <w:tcMar>
              <w:left w:w="29" w:type="dxa"/>
              <w:right w:w="29" w:type="dxa"/>
            </w:tcMar>
            <w:vAlign w:val="center"/>
          </w:tcPr>
          <w:p w14:paraId="31CE13CD" w14:textId="77777777" w:rsidR="000956CB" w:rsidRDefault="000956CB" w:rsidP="000956CB">
            <w:pPr>
              <w:jc w:val="center"/>
            </w:pPr>
          </w:p>
        </w:tc>
        <w:tc>
          <w:tcPr>
            <w:tcW w:w="1021" w:type="dxa"/>
            <w:tcMar>
              <w:left w:w="29" w:type="dxa"/>
              <w:right w:w="29" w:type="dxa"/>
            </w:tcMar>
            <w:vAlign w:val="center"/>
          </w:tcPr>
          <w:p w14:paraId="49DA6EA2" w14:textId="77777777" w:rsidR="000956CB" w:rsidRDefault="000956CB" w:rsidP="000956CB">
            <w:pPr>
              <w:jc w:val="center"/>
            </w:pPr>
          </w:p>
        </w:tc>
        <w:tc>
          <w:tcPr>
            <w:tcW w:w="1022" w:type="dxa"/>
            <w:tcMar>
              <w:left w:w="29" w:type="dxa"/>
              <w:right w:w="29" w:type="dxa"/>
            </w:tcMar>
            <w:vAlign w:val="center"/>
          </w:tcPr>
          <w:p w14:paraId="5BD32629" w14:textId="77777777" w:rsidR="000956CB" w:rsidRDefault="000956CB" w:rsidP="000956CB">
            <w:pPr>
              <w:jc w:val="center"/>
            </w:pPr>
          </w:p>
        </w:tc>
        <w:tc>
          <w:tcPr>
            <w:tcW w:w="1022" w:type="dxa"/>
            <w:tcMar>
              <w:left w:w="29" w:type="dxa"/>
              <w:right w:w="29" w:type="dxa"/>
            </w:tcMar>
            <w:vAlign w:val="center"/>
          </w:tcPr>
          <w:p w14:paraId="4E6BEB3B" w14:textId="77777777" w:rsidR="000956CB" w:rsidRDefault="000956CB" w:rsidP="000956CB">
            <w:pPr>
              <w:jc w:val="center"/>
            </w:pPr>
          </w:p>
        </w:tc>
        <w:tc>
          <w:tcPr>
            <w:tcW w:w="1022" w:type="dxa"/>
            <w:tcMar>
              <w:left w:w="29" w:type="dxa"/>
              <w:right w:w="29" w:type="dxa"/>
            </w:tcMar>
            <w:vAlign w:val="center"/>
          </w:tcPr>
          <w:p w14:paraId="1D2C0556" w14:textId="77777777" w:rsidR="000956CB" w:rsidRDefault="000956CB" w:rsidP="000956CB">
            <w:pPr>
              <w:jc w:val="center"/>
            </w:pPr>
          </w:p>
        </w:tc>
        <w:tc>
          <w:tcPr>
            <w:tcW w:w="1161" w:type="dxa"/>
            <w:tcMar>
              <w:left w:w="29" w:type="dxa"/>
              <w:right w:w="29" w:type="dxa"/>
            </w:tcMar>
            <w:vAlign w:val="center"/>
          </w:tcPr>
          <w:p w14:paraId="3CD571FC" w14:textId="7D44C7B5" w:rsidR="000956CB" w:rsidRDefault="000956CB" w:rsidP="000956CB">
            <w:pPr>
              <w:jc w:val="center"/>
            </w:pPr>
            <w:r>
              <w:t>JOBS???</w:t>
            </w:r>
          </w:p>
        </w:tc>
      </w:tr>
      <w:tr w:rsidR="000956CB" w14:paraId="62D0FF2C" w14:textId="77777777" w:rsidTr="000956CB">
        <w:tc>
          <w:tcPr>
            <w:tcW w:w="1260" w:type="dxa"/>
            <w:tcMar>
              <w:left w:w="29" w:type="dxa"/>
              <w:right w:w="29" w:type="dxa"/>
            </w:tcMar>
          </w:tcPr>
          <w:p w14:paraId="24EC7F5E" w14:textId="54E5A598" w:rsidR="000956CB" w:rsidRDefault="000956CB">
            <w:r>
              <w:t>TOTALS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FDEEDFA" w14:textId="5CDE3C2B" w:rsidR="000956CB" w:rsidRDefault="000956CB" w:rsidP="000956CB">
            <w:pPr>
              <w:jc w:val="center"/>
            </w:pPr>
            <w:r>
              <w:t>32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65C4578" w14:textId="77777777" w:rsidR="000956CB" w:rsidRDefault="000956CB" w:rsidP="000956CB">
            <w:pPr>
              <w:jc w:val="center"/>
            </w:pPr>
          </w:p>
        </w:tc>
        <w:tc>
          <w:tcPr>
            <w:tcW w:w="1021" w:type="dxa"/>
            <w:tcMar>
              <w:left w:w="29" w:type="dxa"/>
              <w:right w:w="29" w:type="dxa"/>
            </w:tcMar>
            <w:vAlign w:val="center"/>
          </w:tcPr>
          <w:p w14:paraId="5CE1E888" w14:textId="77777777" w:rsidR="000956CB" w:rsidRDefault="000956CB" w:rsidP="000956CB">
            <w:pPr>
              <w:jc w:val="center"/>
            </w:pPr>
          </w:p>
        </w:tc>
        <w:tc>
          <w:tcPr>
            <w:tcW w:w="1021" w:type="dxa"/>
            <w:tcMar>
              <w:left w:w="29" w:type="dxa"/>
              <w:right w:w="29" w:type="dxa"/>
            </w:tcMar>
            <w:vAlign w:val="center"/>
          </w:tcPr>
          <w:p w14:paraId="61A27E60" w14:textId="77777777" w:rsidR="000956CB" w:rsidRDefault="000956CB" w:rsidP="000956CB">
            <w:pPr>
              <w:jc w:val="center"/>
            </w:pPr>
          </w:p>
        </w:tc>
        <w:tc>
          <w:tcPr>
            <w:tcW w:w="1021" w:type="dxa"/>
            <w:tcMar>
              <w:left w:w="29" w:type="dxa"/>
              <w:right w:w="29" w:type="dxa"/>
            </w:tcMar>
            <w:vAlign w:val="center"/>
          </w:tcPr>
          <w:p w14:paraId="31D701F7" w14:textId="77777777" w:rsidR="000956CB" w:rsidRDefault="000956CB" w:rsidP="000956CB">
            <w:pPr>
              <w:jc w:val="center"/>
            </w:pPr>
          </w:p>
        </w:tc>
        <w:tc>
          <w:tcPr>
            <w:tcW w:w="1022" w:type="dxa"/>
            <w:tcMar>
              <w:left w:w="29" w:type="dxa"/>
              <w:right w:w="29" w:type="dxa"/>
            </w:tcMar>
            <w:vAlign w:val="center"/>
          </w:tcPr>
          <w:p w14:paraId="20733973" w14:textId="77777777" w:rsidR="000956CB" w:rsidRDefault="000956CB" w:rsidP="000956CB">
            <w:pPr>
              <w:jc w:val="center"/>
            </w:pPr>
          </w:p>
        </w:tc>
        <w:tc>
          <w:tcPr>
            <w:tcW w:w="1022" w:type="dxa"/>
            <w:tcMar>
              <w:left w:w="29" w:type="dxa"/>
              <w:right w:w="29" w:type="dxa"/>
            </w:tcMar>
            <w:vAlign w:val="center"/>
          </w:tcPr>
          <w:p w14:paraId="7F6FA6A6" w14:textId="77777777" w:rsidR="000956CB" w:rsidRDefault="000956CB" w:rsidP="000956CB">
            <w:pPr>
              <w:jc w:val="center"/>
            </w:pPr>
          </w:p>
        </w:tc>
        <w:tc>
          <w:tcPr>
            <w:tcW w:w="1022" w:type="dxa"/>
            <w:tcMar>
              <w:left w:w="29" w:type="dxa"/>
              <w:right w:w="29" w:type="dxa"/>
            </w:tcMar>
            <w:vAlign w:val="center"/>
          </w:tcPr>
          <w:p w14:paraId="79591F25" w14:textId="77777777" w:rsidR="000956CB" w:rsidRDefault="000956CB" w:rsidP="000956CB">
            <w:pPr>
              <w:jc w:val="center"/>
            </w:pPr>
          </w:p>
        </w:tc>
        <w:tc>
          <w:tcPr>
            <w:tcW w:w="1161" w:type="dxa"/>
            <w:tcMar>
              <w:left w:w="29" w:type="dxa"/>
              <w:right w:w="29" w:type="dxa"/>
            </w:tcMar>
            <w:vAlign w:val="center"/>
          </w:tcPr>
          <w:p w14:paraId="6B0CBD8F" w14:textId="77777777" w:rsidR="000956CB" w:rsidRDefault="000956CB" w:rsidP="000956CB">
            <w:pPr>
              <w:jc w:val="center"/>
            </w:pPr>
          </w:p>
        </w:tc>
      </w:tr>
    </w:tbl>
    <w:p w14:paraId="7B443E33" w14:textId="504B1E06" w:rsidR="000956CB" w:rsidRDefault="000956CB">
      <w:r>
        <w:t>Counting Workers Available</w:t>
      </w:r>
    </w:p>
    <w:tbl>
      <w:tblPr>
        <w:tblStyle w:val="TableGrid"/>
        <w:tblW w:w="10291" w:type="dxa"/>
        <w:tblLook w:val="04A0" w:firstRow="1" w:lastRow="0" w:firstColumn="1" w:lastColumn="0" w:noHBand="0" w:noVBand="1"/>
      </w:tblPr>
      <w:tblGrid>
        <w:gridCol w:w="1705"/>
        <w:gridCol w:w="2043"/>
        <w:gridCol w:w="2457"/>
        <w:gridCol w:w="2043"/>
        <w:gridCol w:w="2043"/>
      </w:tblGrid>
      <w:tr w:rsidR="000956CB" w14:paraId="1E2DB8E5" w14:textId="77777777" w:rsidTr="000956CB">
        <w:tc>
          <w:tcPr>
            <w:tcW w:w="1705" w:type="dxa"/>
            <w:tcMar>
              <w:left w:w="43" w:type="dxa"/>
              <w:right w:w="43" w:type="dxa"/>
            </w:tcMar>
          </w:tcPr>
          <w:p w14:paraId="0C3B9AF0" w14:textId="344A7C83" w:rsidR="000956CB" w:rsidRDefault="000956CB">
            <w:r>
              <w:t>Type Housing</w:t>
            </w:r>
          </w:p>
        </w:tc>
        <w:tc>
          <w:tcPr>
            <w:tcW w:w="2043" w:type="dxa"/>
            <w:tcMar>
              <w:left w:w="43" w:type="dxa"/>
              <w:right w:w="43" w:type="dxa"/>
            </w:tcMar>
          </w:tcPr>
          <w:p w14:paraId="65B3AF05" w14:textId="2E20736A" w:rsidR="000956CB" w:rsidRDefault="000956CB">
            <w:r>
              <w:t>Small House (7-9)</w:t>
            </w:r>
          </w:p>
        </w:tc>
        <w:tc>
          <w:tcPr>
            <w:tcW w:w="2457" w:type="dxa"/>
            <w:tcMar>
              <w:left w:w="43" w:type="dxa"/>
              <w:right w:w="43" w:type="dxa"/>
            </w:tcMar>
          </w:tcPr>
          <w:p w14:paraId="394E37BF" w14:textId="77C6F609" w:rsidR="000956CB" w:rsidRDefault="000956CB">
            <w:r>
              <w:t>Medium House (10-12)</w:t>
            </w:r>
          </w:p>
        </w:tc>
        <w:tc>
          <w:tcPr>
            <w:tcW w:w="2043" w:type="dxa"/>
            <w:tcMar>
              <w:left w:w="43" w:type="dxa"/>
              <w:right w:w="43" w:type="dxa"/>
            </w:tcMar>
          </w:tcPr>
          <w:p w14:paraId="08BD6791" w14:textId="7C55315D" w:rsidR="000956CB" w:rsidRDefault="000956CB">
            <w:r>
              <w:t>Large House (13-15)</w:t>
            </w:r>
          </w:p>
        </w:tc>
        <w:tc>
          <w:tcPr>
            <w:tcW w:w="2043" w:type="dxa"/>
            <w:tcMar>
              <w:left w:w="43" w:type="dxa"/>
              <w:right w:w="43" w:type="dxa"/>
            </w:tcMar>
          </w:tcPr>
          <w:p w14:paraId="653ADC99" w14:textId="3C0E5CF0" w:rsidR="000956CB" w:rsidRDefault="000956CB" w:rsidP="000956CB">
            <w:pPr>
              <w:jc w:val="center"/>
            </w:pPr>
            <w:r>
              <w:t>How Many</w:t>
            </w:r>
          </w:p>
        </w:tc>
      </w:tr>
      <w:tr w:rsidR="000956CB" w14:paraId="20181912" w14:textId="77777777" w:rsidTr="000956CB">
        <w:tc>
          <w:tcPr>
            <w:tcW w:w="1705" w:type="dxa"/>
            <w:tcMar>
              <w:left w:w="43" w:type="dxa"/>
              <w:right w:w="43" w:type="dxa"/>
            </w:tcMar>
          </w:tcPr>
          <w:p w14:paraId="5B1ADE77" w14:textId="2AC9ECFF" w:rsidR="000956CB" w:rsidRDefault="000956CB">
            <w:r>
              <w:t>Calculate Total</w:t>
            </w:r>
          </w:p>
        </w:tc>
        <w:tc>
          <w:tcPr>
            <w:tcW w:w="2043" w:type="dxa"/>
            <w:tcMar>
              <w:left w:w="43" w:type="dxa"/>
              <w:right w:w="43" w:type="dxa"/>
            </w:tcMar>
          </w:tcPr>
          <w:p w14:paraId="30D55AB1" w14:textId="5B12A195" w:rsidR="000956CB" w:rsidRDefault="000956CB" w:rsidP="000956CB">
            <w:r>
              <w:t>______ x 2 =</w:t>
            </w:r>
          </w:p>
        </w:tc>
        <w:tc>
          <w:tcPr>
            <w:tcW w:w="2457" w:type="dxa"/>
            <w:tcMar>
              <w:left w:w="43" w:type="dxa"/>
              <w:right w:w="43" w:type="dxa"/>
            </w:tcMar>
          </w:tcPr>
          <w:p w14:paraId="0404FB84" w14:textId="74CDC112" w:rsidR="000956CB" w:rsidRDefault="000956CB" w:rsidP="000956CB">
            <w:r>
              <w:t>______ x 3 =</w:t>
            </w:r>
          </w:p>
        </w:tc>
        <w:tc>
          <w:tcPr>
            <w:tcW w:w="2043" w:type="dxa"/>
            <w:tcMar>
              <w:left w:w="43" w:type="dxa"/>
              <w:right w:w="43" w:type="dxa"/>
            </w:tcMar>
          </w:tcPr>
          <w:p w14:paraId="4E31A7CE" w14:textId="1474B79E" w:rsidR="000956CB" w:rsidRDefault="000956CB" w:rsidP="000956CB">
            <w:r>
              <w:t>______ x 4 =</w:t>
            </w:r>
          </w:p>
        </w:tc>
        <w:tc>
          <w:tcPr>
            <w:tcW w:w="2043" w:type="dxa"/>
            <w:tcMar>
              <w:left w:w="43" w:type="dxa"/>
              <w:right w:w="43" w:type="dxa"/>
            </w:tcMar>
          </w:tcPr>
          <w:p w14:paraId="61FF7428" w14:textId="25B4248B" w:rsidR="000956CB" w:rsidRDefault="000956CB" w:rsidP="000956CB">
            <w:pPr>
              <w:jc w:val="center"/>
            </w:pPr>
            <w:r>
              <w:t>WORKERS??</w:t>
            </w:r>
          </w:p>
        </w:tc>
      </w:tr>
      <w:tr w:rsidR="000956CB" w14:paraId="409E58AE" w14:textId="77777777" w:rsidTr="000956CB">
        <w:tc>
          <w:tcPr>
            <w:tcW w:w="1705" w:type="dxa"/>
            <w:tcMar>
              <w:left w:w="43" w:type="dxa"/>
              <w:right w:w="43" w:type="dxa"/>
            </w:tcMar>
          </w:tcPr>
          <w:p w14:paraId="578688A7" w14:textId="2D54C571" w:rsidR="000956CB" w:rsidRDefault="000956CB">
            <w:r>
              <w:t>TOTALS</w:t>
            </w:r>
          </w:p>
        </w:tc>
        <w:tc>
          <w:tcPr>
            <w:tcW w:w="2043" w:type="dxa"/>
            <w:tcMar>
              <w:left w:w="43" w:type="dxa"/>
              <w:right w:w="43" w:type="dxa"/>
            </w:tcMar>
          </w:tcPr>
          <w:p w14:paraId="5F354296" w14:textId="77777777" w:rsidR="000956CB" w:rsidRDefault="000956CB" w:rsidP="000956CB">
            <w:pPr>
              <w:jc w:val="center"/>
            </w:pPr>
          </w:p>
        </w:tc>
        <w:tc>
          <w:tcPr>
            <w:tcW w:w="2457" w:type="dxa"/>
            <w:tcMar>
              <w:left w:w="43" w:type="dxa"/>
              <w:right w:w="43" w:type="dxa"/>
            </w:tcMar>
          </w:tcPr>
          <w:p w14:paraId="19485F1E" w14:textId="77777777" w:rsidR="000956CB" w:rsidRDefault="000956CB" w:rsidP="000956CB">
            <w:pPr>
              <w:jc w:val="center"/>
            </w:pPr>
          </w:p>
        </w:tc>
        <w:tc>
          <w:tcPr>
            <w:tcW w:w="2043" w:type="dxa"/>
            <w:tcMar>
              <w:left w:w="43" w:type="dxa"/>
              <w:right w:w="43" w:type="dxa"/>
            </w:tcMar>
          </w:tcPr>
          <w:p w14:paraId="0875C796" w14:textId="77777777" w:rsidR="000956CB" w:rsidRDefault="000956CB" w:rsidP="000956CB">
            <w:pPr>
              <w:jc w:val="center"/>
            </w:pPr>
          </w:p>
        </w:tc>
        <w:tc>
          <w:tcPr>
            <w:tcW w:w="2043" w:type="dxa"/>
            <w:tcMar>
              <w:left w:w="43" w:type="dxa"/>
              <w:right w:w="43" w:type="dxa"/>
            </w:tcMar>
          </w:tcPr>
          <w:p w14:paraId="2976761F" w14:textId="77777777" w:rsidR="000956CB" w:rsidRDefault="000956CB" w:rsidP="000956CB">
            <w:pPr>
              <w:jc w:val="center"/>
            </w:pPr>
          </w:p>
        </w:tc>
      </w:tr>
    </w:tbl>
    <w:p w14:paraId="2F306454" w14:textId="56B8C05E" w:rsidR="00F92C4F" w:rsidRDefault="00F92C4F">
      <w:r>
        <w:t>Design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FC7CE9" w14:paraId="0D17952F" w14:textId="77777777" w:rsidTr="00F92C4F">
        <w:tc>
          <w:tcPr>
            <w:tcW w:w="2553" w:type="dxa"/>
            <w:tcMar>
              <w:left w:w="43" w:type="dxa"/>
              <w:right w:w="43" w:type="dxa"/>
            </w:tcMar>
          </w:tcPr>
          <w:p w14:paraId="1AE28012" w14:textId="3C7D62CC" w:rsidR="00FC7CE9" w:rsidRDefault="00FC7CE9">
            <w:r>
              <w:t>UNEMPLOYMENT</w:t>
            </w:r>
          </w:p>
        </w:tc>
        <w:tc>
          <w:tcPr>
            <w:tcW w:w="2553" w:type="dxa"/>
            <w:tcMar>
              <w:left w:w="43" w:type="dxa"/>
              <w:right w:w="43" w:type="dxa"/>
            </w:tcMar>
          </w:tcPr>
          <w:p w14:paraId="7E5801F6" w14:textId="495235C8" w:rsidR="00FC7CE9" w:rsidRDefault="00FC7CE9">
            <w:r>
              <w:t>Salary Strength</w:t>
            </w:r>
          </w:p>
        </w:tc>
        <w:tc>
          <w:tcPr>
            <w:tcW w:w="2554" w:type="dxa"/>
            <w:tcMar>
              <w:left w:w="43" w:type="dxa"/>
              <w:right w:w="43" w:type="dxa"/>
            </w:tcMar>
          </w:tcPr>
          <w:p w14:paraId="115028E4" w14:textId="7F7E79D3" w:rsidR="00FC7CE9" w:rsidRDefault="00FC7CE9">
            <w:r>
              <w:t>City Variance/Beauty</w:t>
            </w:r>
          </w:p>
        </w:tc>
        <w:tc>
          <w:tcPr>
            <w:tcW w:w="2554" w:type="dxa"/>
            <w:vMerge w:val="restart"/>
            <w:tcMar>
              <w:left w:w="43" w:type="dxa"/>
              <w:right w:w="43" w:type="dxa"/>
            </w:tcMar>
          </w:tcPr>
          <w:p w14:paraId="594A2122" w14:textId="77777777" w:rsidR="00FC7CE9" w:rsidRDefault="00FC7CE9">
            <w:r>
              <w:t>Max 3 types of houses</w:t>
            </w:r>
          </w:p>
          <w:p w14:paraId="2ABFCB78" w14:textId="77777777" w:rsidR="00FC7CE9" w:rsidRDefault="00FC7CE9">
            <w:r>
              <w:t>Max 8 types of businesses</w:t>
            </w:r>
          </w:p>
          <w:p w14:paraId="26441F84" w14:textId="77777777" w:rsidR="00FC7CE9" w:rsidRDefault="00FC7CE9">
            <w:r>
              <w:t>5 types required Government facilities</w:t>
            </w:r>
          </w:p>
          <w:p w14:paraId="4B3D634E" w14:textId="79E6CC9A" w:rsidR="00FC7CE9" w:rsidRDefault="00FC7CE9"/>
        </w:tc>
      </w:tr>
      <w:tr w:rsidR="00FC7CE9" w14:paraId="7B395FD5" w14:textId="77777777" w:rsidTr="00F92C4F">
        <w:tc>
          <w:tcPr>
            <w:tcW w:w="2553" w:type="dxa"/>
            <w:tcMar>
              <w:left w:w="43" w:type="dxa"/>
              <w:right w:w="43" w:type="dxa"/>
            </w:tcMar>
          </w:tcPr>
          <w:p w14:paraId="03055BAD" w14:textId="77777777" w:rsidR="00FC7CE9" w:rsidRDefault="00FC7CE9">
            <w:r>
              <w:t>Total Jobs – Workers = A</w:t>
            </w:r>
          </w:p>
          <w:p w14:paraId="5CC2EA7D" w14:textId="077FD113" w:rsidR="00FC7CE9" w:rsidRDefault="00FC7CE9">
            <w:r>
              <w:t xml:space="preserve">A / Jobs * 100 = </w:t>
            </w:r>
            <w:proofErr w:type="spellStart"/>
            <w:r>
              <w:t>Unemp</w:t>
            </w:r>
            <w:proofErr w:type="spellEnd"/>
            <w:r>
              <w:t>. %</w:t>
            </w:r>
          </w:p>
        </w:tc>
        <w:tc>
          <w:tcPr>
            <w:tcW w:w="2553" w:type="dxa"/>
            <w:tcMar>
              <w:left w:w="43" w:type="dxa"/>
              <w:right w:w="43" w:type="dxa"/>
            </w:tcMar>
          </w:tcPr>
          <w:p w14:paraId="742FF20D" w14:textId="77777777" w:rsidR="00FC7CE9" w:rsidRDefault="00FC7CE9">
            <w:r>
              <w:t>Workers – Total Jobs = B</w:t>
            </w:r>
          </w:p>
          <w:p w14:paraId="3CAAA303" w14:textId="605C8B16" w:rsidR="00FC7CE9" w:rsidRDefault="00FC7CE9">
            <w:r>
              <w:t>B / Worker = Salary %</w:t>
            </w:r>
          </w:p>
        </w:tc>
        <w:tc>
          <w:tcPr>
            <w:tcW w:w="2554" w:type="dxa"/>
            <w:tcMar>
              <w:left w:w="43" w:type="dxa"/>
              <w:right w:w="43" w:type="dxa"/>
            </w:tcMar>
          </w:tcPr>
          <w:p w14:paraId="793C8F9D" w14:textId="106620F9" w:rsidR="00FC7CE9" w:rsidRDefault="00FC7CE9">
            <w:r>
              <w:t>Count every different type of building in your city</w:t>
            </w:r>
          </w:p>
        </w:tc>
        <w:tc>
          <w:tcPr>
            <w:tcW w:w="2554" w:type="dxa"/>
            <w:vMerge/>
            <w:tcMar>
              <w:left w:w="43" w:type="dxa"/>
              <w:right w:w="43" w:type="dxa"/>
            </w:tcMar>
          </w:tcPr>
          <w:p w14:paraId="235E7EF6" w14:textId="77777777" w:rsidR="00FC7CE9" w:rsidRDefault="00FC7CE9"/>
        </w:tc>
      </w:tr>
      <w:tr w:rsidR="00FC7CE9" w14:paraId="628FF826" w14:textId="77777777" w:rsidTr="00F92C4F">
        <w:tc>
          <w:tcPr>
            <w:tcW w:w="2553" w:type="dxa"/>
            <w:tcMar>
              <w:left w:w="43" w:type="dxa"/>
              <w:right w:w="43" w:type="dxa"/>
            </w:tcMar>
          </w:tcPr>
          <w:p w14:paraId="6F35474E" w14:textId="77777777" w:rsidR="00FC7CE9" w:rsidRDefault="00FC7CE9"/>
          <w:p w14:paraId="631E5E9F" w14:textId="6400010D" w:rsidR="00FC7CE9" w:rsidRDefault="00FC7CE9">
            <w:r>
              <w:t>Town % = _____________</w:t>
            </w:r>
          </w:p>
        </w:tc>
        <w:tc>
          <w:tcPr>
            <w:tcW w:w="2553" w:type="dxa"/>
            <w:tcMar>
              <w:left w:w="43" w:type="dxa"/>
              <w:right w:w="43" w:type="dxa"/>
            </w:tcMar>
          </w:tcPr>
          <w:p w14:paraId="09EF4197" w14:textId="77777777" w:rsidR="00FC7CE9" w:rsidRDefault="00FC7CE9"/>
          <w:p w14:paraId="1F20D780" w14:textId="5744ECE0" w:rsidR="00FC7CE9" w:rsidRDefault="00FC7CE9">
            <w:r>
              <w:t>Salary % = __________</w:t>
            </w:r>
          </w:p>
        </w:tc>
        <w:tc>
          <w:tcPr>
            <w:tcW w:w="2554" w:type="dxa"/>
            <w:tcMar>
              <w:left w:w="43" w:type="dxa"/>
              <w:right w:w="43" w:type="dxa"/>
            </w:tcMar>
          </w:tcPr>
          <w:p w14:paraId="1262AE0C" w14:textId="77777777" w:rsidR="00FC7CE9" w:rsidRDefault="00FC7CE9"/>
          <w:p w14:paraId="49F805E4" w14:textId="14E0A5C0" w:rsidR="00FC7CE9" w:rsidRDefault="00FC7CE9" w:rsidP="00FC7CE9">
            <w:r>
              <w:t>________ types buildings</w:t>
            </w:r>
          </w:p>
        </w:tc>
        <w:tc>
          <w:tcPr>
            <w:tcW w:w="2554" w:type="dxa"/>
            <w:vMerge/>
            <w:tcMar>
              <w:left w:w="43" w:type="dxa"/>
              <w:right w:w="43" w:type="dxa"/>
            </w:tcMar>
          </w:tcPr>
          <w:p w14:paraId="4B06E51A" w14:textId="77777777" w:rsidR="00FC7CE9" w:rsidRDefault="00FC7CE9"/>
        </w:tc>
      </w:tr>
    </w:tbl>
    <w:p w14:paraId="08B8B5D6" w14:textId="72FDDC68" w:rsidR="00F92C4F" w:rsidRDefault="00FC7CE9">
      <w:r>
        <w:t>SHOW WORK</w:t>
      </w:r>
    </w:p>
    <w:p w14:paraId="6EAC0589" w14:textId="1B70CD6D" w:rsidR="00CA0A3D" w:rsidRDefault="0033783A">
      <w:r>
        <w:rPr>
          <w:noProof/>
        </w:rPr>
        <w:lastRenderedPageBreak/>
        <w:drawing>
          <wp:inline distT="0" distB="0" distL="0" distR="0" wp14:anchorId="5185A12B" wp14:editId="7B2BCAC4">
            <wp:extent cx="6492240" cy="8530249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5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512C" w14:textId="77777777" w:rsidR="00CA0A3D" w:rsidRDefault="00CA0A3D"/>
    <w:p w14:paraId="4B17108A" w14:textId="41C55A72" w:rsidR="008611E5" w:rsidRDefault="008611E5"/>
    <w:p w14:paraId="4B2B9065" w14:textId="7C7140C9" w:rsidR="00A63113" w:rsidRDefault="00A63113">
      <w:r>
        <w:lastRenderedPageBreak/>
        <w:t>Engineering Notebook Data Analysis of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A63113" w14:paraId="6C0F6E98" w14:textId="77777777" w:rsidTr="00BC1059">
        <w:tc>
          <w:tcPr>
            <w:tcW w:w="4085" w:type="dxa"/>
            <w:gridSpan w:val="2"/>
          </w:tcPr>
          <w:p w14:paraId="124B6CC3" w14:textId="044C2691" w:rsidR="00A63113" w:rsidRDefault="00A63113" w:rsidP="00A63113">
            <w:r>
              <w:t xml:space="preserve">Residences – LIGHT BLUE </w:t>
            </w:r>
          </w:p>
        </w:tc>
        <w:tc>
          <w:tcPr>
            <w:tcW w:w="2043" w:type="dxa"/>
          </w:tcPr>
          <w:p w14:paraId="72983A4C" w14:textId="7B02277A" w:rsidR="00A63113" w:rsidRDefault="00A63113">
            <w:r>
              <w:t>How Many Houses</w:t>
            </w:r>
          </w:p>
        </w:tc>
        <w:tc>
          <w:tcPr>
            <w:tcW w:w="2043" w:type="dxa"/>
          </w:tcPr>
          <w:p w14:paraId="55015E0F" w14:textId="409ACED4" w:rsidR="00A63113" w:rsidRDefault="00A63113">
            <w:r>
              <w:t>Workers Housed</w:t>
            </w:r>
          </w:p>
        </w:tc>
        <w:tc>
          <w:tcPr>
            <w:tcW w:w="2043" w:type="dxa"/>
          </w:tcPr>
          <w:p w14:paraId="28C015C2" w14:textId="452F0A8D" w:rsidR="00A63113" w:rsidRDefault="00A63113">
            <w:r>
              <w:t>Total Workers Here</w:t>
            </w:r>
          </w:p>
        </w:tc>
      </w:tr>
      <w:tr w:rsidR="00A63113" w14:paraId="3402E5D4" w14:textId="77777777" w:rsidTr="00A63113">
        <w:tc>
          <w:tcPr>
            <w:tcW w:w="2042" w:type="dxa"/>
            <w:vMerge w:val="restart"/>
          </w:tcPr>
          <w:p w14:paraId="1C2D62A6" w14:textId="77777777" w:rsidR="00A63113" w:rsidRDefault="00A63113">
            <w:r>
              <w:t>Small Houses</w:t>
            </w:r>
          </w:p>
          <w:p w14:paraId="2712A320" w14:textId="121AE97D" w:rsidR="00A63113" w:rsidRDefault="00A63113">
            <w:r>
              <w:t>2 Workers</w:t>
            </w:r>
          </w:p>
        </w:tc>
        <w:tc>
          <w:tcPr>
            <w:tcW w:w="2043" w:type="dxa"/>
          </w:tcPr>
          <w:p w14:paraId="1108B74E" w14:textId="002741A8" w:rsidR="00A63113" w:rsidRDefault="00A63113">
            <w:r>
              <w:t>7 Block House</w:t>
            </w:r>
          </w:p>
        </w:tc>
        <w:tc>
          <w:tcPr>
            <w:tcW w:w="2043" w:type="dxa"/>
          </w:tcPr>
          <w:p w14:paraId="166CD30D" w14:textId="77777777" w:rsidR="00A63113" w:rsidRPr="00962EC1" w:rsidRDefault="00A63113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67E95789" w14:textId="1BFE3114" w:rsidR="00A63113" w:rsidRDefault="00A63113">
            <w:r>
              <w:t>x2</w:t>
            </w:r>
          </w:p>
        </w:tc>
        <w:tc>
          <w:tcPr>
            <w:tcW w:w="2043" w:type="dxa"/>
            <w:vMerge w:val="restart"/>
          </w:tcPr>
          <w:p w14:paraId="7DD01D59" w14:textId="77777777" w:rsidR="00A63113" w:rsidRDefault="00A63113"/>
        </w:tc>
      </w:tr>
      <w:tr w:rsidR="00A63113" w14:paraId="03FB86F5" w14:textId="77777777" w:rsidTr="00A63113">
        <w:tc>
          <w:tcPr>
            <w:tcW w:w="2042" w:type="dxa"/>
            <w:vMerge/>
          </w:tcPr>
          <w:p w14:paraId="6E37D1A7" w14:textId="77777777" w:rsidR="00A63113" w:rsidRDefault="00A63113"/>
        </w:tc>
        <w:tc>
          <w:tcPr>
            <w:tcW w:w="2043" w:type="dxa"/>
          </w:tcPr>
          <w:p w14:paraId="6E72D320" w14:textId="7C8B184E" w:rsidR="00A63113" w:rsidRDefault="00A63113">
            <w:r>
              <w:t>8 Block House</w:t>
            </w:r>
          </w:p>
        </w:tc>
        <w:tc>
          <w:tcPr>
            <w:tcW w:w="2043" w:type="dxa"/>
          </w:tcPr>
          <w:p w14:paraId="461A5C59" w14:textId="77777777" w:rsidR="00A63113" w:rsidRPr="00962EC1" w:rsidRDefault="00A63113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7C55A78F" w14:textId="49836C52" w:rsidR="00A63113" w:rsidRDefault="00A63113">
            <w:r>
              <w:t>x2</w:t>
            </w:r>
          </w:p>
        </w:tc>
        <w:tc>
          <w:tcPr>
            <w:tcW w:w="2043" w:type="dxa"/>
            <w:vMerge/>
          </w:tcPr>
          <w:p w14:paraId="7D0A01FF" w14:textId="77777777" w:rsidR="00A63113" w:rsidRDefault="00A63113"/>
        </w:tc>
      </w:tr>
      <w:tr w:rsidR="00A63113" w14:paraId="30AB5095" w14:textId="77777777" w:rsidTr="00A63113">
        <w:tc>
          <w:tcPr>
            <w:tcW w:w="2042" w:type="dxa"/>
            <w:vMerge/>
          </w:tcPr>
          <w:p w14:paraId="63750718" w14:textId="77777777" w:rsidR="00A63113" w:rsidRDefault="00A63113"/>
        </w:tc>
        <w:tc>
          <w:tcPr>
            <w:tcW w:w="2043" w:type="dxa"/>
          </w:tcPr>
          <w:p w14:paraId="1B9E165D" w14:textId="19BC5F36" w:rsidR="00A63113" w:rsidRDefault="00A63113">
            <w:r>
              <w:t>9 Block House</w:t>
            </w:r>
          </w:p>
        </w:tc>
        <w:tc>
          <w:tcPr>
            <w:tcW w:w="2043" w:type="dxa"/>
          </w:tcPr>
          <w:p w14:paraId="1ACC9DD1" w14:textId="77777777" w:rsidR="00A63113" w:rsidRPr="00962EC1" w:rsidRDefault="00A63113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36CF1EF6" w14:textId="51DF5AD5" w:rsidR="00A63113" w:rsidRDefault="00A63113">
            <w:r>
              <w:t>x2</w:t>
            </w:r>
          </w:p>
        </w:tc>
        <w:tc>
          <w:tcPr>
            <w:tcW w:w="2043" w:type="dxa"/>
            <w:vMerge/>
          </w:tcPr>
          <w:p w14:paraId="42E39A82" w14:textId="77777777" w:rsidR="00A63113" w:rsidRDefault="00A63113"/>
        </w:tc>
      </w:tr>
      <w:tr w:rsidR="00A63113" w14:paraId="1D6B1C86" w14:textId="77777777" w:rsidTr="00A63113">
        <w:tc>
          <w:tcPr>
            <w:tcW w:w="2042" w:type="dxa"/>
            <w:vMerge w:val="restart"/>
          </w:tcPr>
          <w:p w14:paraId="283B1EA0" w14:textId="77777777" w:rsidR="00A63113" w:rsidRDefault="00A63113">
            <w:r>
              <w:t>Medium House</w:t>
            </w:r>
          </w:p>
          <w:p w14:paraId="373F386D" w14:textId="7A4BB7B6" w:rsidR="00A63113" w:rsidRDefault="00A63113">
            <w:r>
              <w:t>3 Workers</w:t>
            </w:r>
          </w:p>
        </w:tc>
        <w:tc>
          <w:tcPr>
            <w:tcW w:w="2043" w:type="dxa"/>
          </w:tcPr>
          <w:p w14:paraId="0F646E57" w14:textId="473B92B1" w:rsidR="00A63113" w:rsidRDefault="00A63113">
            <w:r>
              <w:t>10 Block House</w:t>
            </w:r>
          </w:p>
        </w:tc>
        <w:tc>
          <w:tcPr>
            <w:tcW w:w="2043" w:type="dxa"/>
          </w:tcPr>
          <w:p w14:paraId="1AE9B0B0" w14:textId="77777777" w:rsidR="00A63113" w:rsidRPr="00962EC1" w:rsidRDefault="00A63113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22C0271" w14:textId="2D5E92D2" w:rsidR="00A63113" w:rsidRDefault="00A63113">
            <w:r>
              <w:t>x3</w:t>
            </w:r>
          </w:p>
        </w:tc>
        <w:tc>
          <w:tcPr>
            <w:tcW w:w="2043" w:type="dxa"/>
            <w:vMerge w:val="restart"/>
          </w:tcPr>
          <w:p w14:paraId="3D666CDD" w14:textId="77777777" w:rsidR="00A63113" w:rsidRDefault="00A63113"/>
        </w:tc>
      </w:tr>
      <w:tr w:rsidR="00A63113" w14:paraId="47BCAEB7" w14:textId="77777777" w:rsidTr="00A63113">
        <w:tc>
          <w:tcPr>
            <w:tcW w:w="2042" w:type="dxa"/>
            <w:vMerge/>
          </w:tcPr>
          <w:p w14:paraId="31320A09" w14:textId="77777777" w:rsidR="00A63113" w:rsidRDefault="00A63113"/>
        </w:tc>
        <w:tc>
          <w:tcPr>
            <w:tcW w:w="2043" w:type="dxa"/>
          </w:tcPr>
          <w:p w14:paraId="67B7CE70" w14:textId="57E953A5" w:rsidR="00A63113" w:rsidRDefault="00A63113">
            <w:r>
              <w:t>11 Block House</w:t>
            </w:r>
          </w:p>
        </w:tc>
        <w:tc>
          <w:tcPr>
            <w:tcW w:w="2043" w:type="dxa"/>
          </w:tcPr>
          <w:p w14:paraId="1177905B" w14:textId="77777777" w:rsidR="00A63113" w:rsidRPr="00962EC1" w:rsidRDefault="00A63113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32E9BB97" w14:textId="76D029B3" w:rsidR="00A63113" w:rsidRDefault="00A63113">
            <w:r>
              <w:t>x3</w:t>
            </w:r>
          </w:p>
        </w:tc>
        <w:tc>
          <w:tcPr>
            <w:tcW w:w="2043" w:type="dxa"/>
            <w:vMerge/>
          </w:tcPr>
          <w:p w14:paraId="4BCE631A" w14:textId="77777777" w:rsidR="00A63113" w:rsidRDefault="00A63113"/>
        </w:tc>
      </w:tr>
      <w:tr w:rsidR="00A63113" w14:paraId="521955C6" w14:textId="77777777" w:rsidTr="00A63113">
        <w:tc>
          <w:tcPr>
            <w:tcW w:w="2042" w:type="dxa"/>
            <w:vMerge/>
          </w:tcPr>
          <w:p w14:paraId="2C878D41" w14:textId="77777777" w:rsidR="00A63113" w:rsidRDefault="00A63113"/>
        </w:tc>
        <w:tc>
          <w:tcPr>
            <w:tcW w:w="2043" w:type="dxa"/>
          </w:tcPr>
          <w:p w14:paraId="6742CA3B" w14:textId="66294148" w:rsidR="00A63113" w:rsidRDefault="00A63113">
            <w:r>
              <w:t>12 Block House</w:t>
            </w:r>
          </w:p>
        </w:tc>
        <w:tc>
          <w:tcPr>
            <w:tcW w:w="2043" w:type="dxa"/>
          </w:tcPr>
          <w:p w14:paraId="08552E8D" w14:textId="77777777" w:rsidR="00A63113" w:rsidRPr="00962EC1" w:rsidRDefault="00A63113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46E78707" w14:textId="2ADCAA25" w:rsidR="00A63113" w:rsidRDefault="00A63113">
            <w:r>
              <w:t>x3</w:t>
            </w:r>
          </w:p>
        </w:tc>
        <w:tc>
          <w:tcPr>
            <w:tcW w:w="2043" w:type="dxa"/>
            <w:vMerge/>
          </w:tcPr>
          <w:p w14:paraId="3B33ED09" w14:textId="77777777" w:rsidR="00A63113" w:rsidRDefault="00A63113"/>
        </w:tc>
      </w:tr>
      <w:tr w:rsidR="00A63113" w14:paraId="1E230AE8" w14:textId="77777777" w:rsidTr="00A63113">
        <w:tc>
          <w:tcPr>
            <w:tcW w:w="2042" w:type="dxa"/>
            <w:vMerge w:val="restart"/>
          </w:tcPr>
          <w:p w14:paraId="64A48639" w14:textId="77777777" w:rsidR="00A63113" w:rsidRDefault="00A63113">
            <w:r>
              <w:t>Large House</w:t>
            </w:r>
          </w:p>
          <w:p w14:paraId="30FC6F29" w14:textId="307A5C73" w:rsidR="00A63113" w:rsidRDefault="00A63113">
            <w:r>
              <w:t>4 Workers</w:t>
            </w:r>
          </w:p>
        </w:tc>
        <w:tc>
          <w:tcPr>
            <w:tcW w:w="2043" w:type="dxa"/>
          </w:tcPr>
          <w:p w14:paraId="5F4156C1" w14:textId="4C15A63D" w:rsidR="00A63113" w:rsidRDefault="00A63113">
            <w:r>
              <w:t>13 Block House</w:t>
            </w:r>
          </w:p>
        </w:tc>
        <w:tc>
          <w:tcPr>
            <w:tcW w:w="2043" w:type="dxa"/>
          </w:tcPr>
          <w:p w14:paraId="68AA024D" w14:textId="77777777" w:rsidR="00A63113" w:rsidRPr="00962EC1" w:rsidRDefault="00A63113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5D273C28" w14:textId="4772DA46" w:rsidR="00A63113" w:rsidRDefault="00A63113">
            <w:r>
              <w:t>x4</w:t>
            </w:r>
          </w:p>
        </w:tc>
        <w:tc>
          <w:tcPr>
            <w:tcW w:w="2043" w:type="dxa"/>
            <w:vMerge w:val="restart"/>
          </w:tcPr>
          <w:p w14:paraId="453BB1DB" w14:textId="77777777" w:rsidR="00A63113" w:rsidRDefault="00A63113"/>
        </w:tc>
      </w:tr>
      <w:tr w:rsidR="00A63113" w14:paraId="53FF100E" w14:textId="77777777" w:rsidTr="00A63113">
        <w:tc>
          <w:tcPr>
            <w:tcW w:w="2042" w:type="dxa"/>
            <w:vMerge/>
          </w:tcPr>
          <w:p w14:paraId="6D848CCD" w14:textId="77777777" w:rsidR="00A63113" w:rsidRDefault="00A63113"/>
        </w:tc>
        <w:tc>
          <w:tcPr>
            <w:tcW w:w="2043" w:type="dxa"/>
          </w:tcPr>
          <w:p w14:paraId="111A82FF" w14:textId="37F62886" w:rsidR="00A63113" w:rsidRDefault="00A63113">
            <w:r>
              <w:t>14 Block House</w:t>
            </w:r>
          </w:p>
        </w:tc>
        <w:tc>
          <w:tcPr>
            <w:tcW w:w="2043" w:type="dxa"/>
          </w:tcPr>
          <w:p w14:paraId="4120211E" w14:textId="77777777" w:rsidR="00A63113" w:rsidRPr="00962EC1" w:rsidRDefault="00A63113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08A34362" w14:textId="6453659D" w:rsidR="00A63113" w:rsidRDefault="00A63113">
            <w:r>
              <w:t>x4</w:t>
            </w:r>
          </w:p>
        </w:tc>
        <w:tc>
          <w:tcPr>
            <w:tcW w:w="2043" w:type="dxa"/>
            <w:vMerge/>
          </w:tcPr>
          <w:p w14:paraId="7A5CC503" w14:textId="77777777" w:rsidR="00A63113" w:rsidRDefault="00A63113"/>
        </w:tc>
      </w:tr>
      <w:tr w:rsidR="00A63113" w14:paraId="2325549A" w14:textId="77777777" w:rsidTr="00A63113">
        <w:tc>
          <w:tcPr>
            <w:tcW w:w="2042" w:type="dxa"/>
            <w:vMerge/>
          </w:tcPr>
          <w:p w14:paraId="1480DC3A" w14:textId="77777777" w:rsidR="00A63113" w:rsidRDefault="00A63113"/>
        </w:tc>
        <w:tc>
          <w:tcPr>
            <w:tcW w:w="2043" w:type="dxa"/>
          </w:tcPr>
          <w:p w14:paraId="2E8D683A" w14:textId="6626A274" w:rsidR="00A63113" w:rsidRDefault="00A63113">
            <w:r>
              <w:t>15 Block House</w:t>
            </w:r>
          </w:p>
        </w:tc>
        <w:tc>
          <w:tcPr>
            <w:tcW w:w="2043" w:type="dxa"/>
          </w:tcPr>
          <w:p w14:paraId="01E433AB" w14:textId="77777777" w:rsidR="00A63113" w:rsidRPr="00962EC1" w:rsidRDefault="00A63113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2A9EDC3F" w14:textId="6E6E1FCF" w:rsidR="00A63113" w:rsidRDefault="00A63113">
            <w:r>
              <w:t>x4</w:t>
            </w:r>
          </w:p>
        </w:tc>
        <w:tc>
          <w:tcPr>
            <w:tcW w:w="2043" w:type="dxa"/>
            <w:vMerge/>
          </w:tcPr>
          <w:p w14:paraId="2B742E6A" w14:textId="77777777" w:rsidR="00A63113" w:rsidRDefault="00A63113"/>
        </w:tc>
      </w:tr>
      <w:tr w:rsidR="00A63113" w14:paraId="66549DBC" w14:textId="77777777" w:rsidTr="002C34C5">
        <w:tc>
          <w:tcPr>
            <w:tcW w:w="6128" w:type="dxa"/>
            <w:gridSpan w:val="3"/>
          </w:tcPr>
          <w:p w14:paraId="4AB7F8B2" w14:textId="3D0D3472" w:rsidR="00A63113" w:rsidRDefault="00A63113">
            <w:r>
              <w:t>Total Number of Workers in the Town</w:t>
            </w:r>
          </w:p>
        </w:tc>
        <w:tc>
          <w:tcPr>
            <w:tcW w:w="4086" w:type="dxa"/>
            <w:gridSpan w:val="2"/>
          </w:tcPr>
          <w:p w14:paraId="70AB8128" w14:textId="77777777" w:rsidR="00A63113" w:rsidRPr="00962EC1" w:rsidRDefault="00A63113">
            <w:pPr>
              <w:rPr>
                <w:sz w:val="36"/>
                <w:szCs w:val="36"/>
              </w:rPr>
            </w:pPr>
          </w:p>
          <w:p w14:paraId="5B0EEADA" w14:textId="1C151AA2" w:rsidR="00A63113" w:rsidRPr="00962EC1" w:rsidRDefault="00A63113">
            <w:pPr>
              <w:rPr>
                <w:sz w:val="36"/>
                <w:szCs w:val="36"/>
              </w:rPr>
            </w:pPr>
          </w:p>
        </w:tc>
      </w:tr>
    </w:tbl>
    <w:p w14:paraId="1FCF5914" w14:textId="7E86C03B" w:rsidR="00A63113" w:rsidRDefault="00A631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A63113" w14:paraId="3ECE6641" w14:textId="77777777" w:rsidTr="00A63113">
        <w:tc>
          <w:tcPr>
            <w:tcW w:w="3404" w:type="dxa"/>
          </w:tcPr>
          <w:p w14:paraId="5D2646B0" w14:textId="380D140A" w:rsidR="00A63113" w:rsidRDefault="00A63113">
            <w:r>
              <w:t>Small Roads</w:t>
            </w:r>
          </w:p>
        </w:tc>
        <w:tc>
          <w:tcPr>
            <w:tcW w:w="3405" w:type="dxa"/>
          </w:tcPr>
          <w:p w14:paraId="08FB0E0F" w14:textId="77777777" w:rsidR="00A63113" w:rsidRDefault="00A63113">
            <w:r>
              <w:t>3 Block Wide Roads</w:t>
            </w:r>
          </w:p>
          <w:p w14:paraId="414453BC" w14:textId="77777777" w:rsidR="00A63113" w:rsidRDefault="00A63113">
            <w:r>
              <w:t>City Streets</w:t>
            </w:r>
          </w:p>
          <w:p w14:paraId="2072BB8F" w14:textId="741784AC" w:rsidR="00A63113" w:rsidRDefault="00A63113">
            <w:r>
              <w:t>How many different streets?</w:t>
            </w:r>
          </w:p>
        </w:tc>
        <w:tc>
          <w:tcPr>
            <w:tcW w:w="3405" w:type="dxa"/>
          </w:tcPr>
          <w:p w14:paraId="390FFDBC" w14:textId="77777777" w:rsidR="00A63113" w:rsidRDefault="00A63113"/>
          <w:p w14:paraId="6F843441" w14:textId="77777777" w:rsidR="00A63113" w:rsidRDefault="00A63113"/>
          <w:p w14:paraId="6C922CD2" w14:textId="2DC644AB" w:rsidR="00A63113" w:rsidRDefault="00A63113">
            <w:r>
              <w:t>________ number of streets</w:t>
            </w:r>
          </w:p>
        </w:tc>
      </w:tr>
      <w:tr w:rsidR="00A63113" w14:paraId="2E6C93A9" w14:textId="77777777" w:rsidTr="00A63113">
        <w:tc>
          <w:tcPr>
            <w:tcW w:w="3404" w:type="dxa"/>
          </w:tcPr>
          <w:p w14:paraId="0F35B018" w14:textId="52C2F0CD" w:rsidR="00A63113" w:rsidRDefault="00A63113">
            <w:r>
              <w:t>Large Roads - Avenues</w:t>
            </w:r>
          </w:p>
        </w:tc>
        <w:tc>
          <w:tcPr>
            <w:tcW w:w="3405" w:type="dxa"/>
          </w:tcPr>
          <w:p w14:paraId="459F81CC" w14:textId="77777777" w:rsidR="00A63113" w:rsidRDefault="00A63113">
            <w:r>
              <w:t>4 Block Wide Roads</w:t>
            </w:r>
          </w:p>
          <w:p w14:paraId="5CD6B5C2" w14:textId="77777777" w:rsidR="00A63113" w:rsidRDefault="00A63113">
            <w:r>
              <w:t>Avenues</w:t>
            </w:r>
          </w:p>
          <w:p w14:paraId="19B15273" w14:textId="5D3C0F0A" w:rsidR="00A63113" w:rsidRDefault="00A63113">
            <w:r>
              <w:t>How many different Avenues?</w:t>
            </w:r>
          </w:p>
        </w:tc>
        <w:tc>
          <w:tcPr>
            <w:tcW w:w="3405" w:type="dxa"/>
          </w:tcPr>
          <w:p w14:paraId="501BC938" w14:textId="77777777" w:rsidR="00A63113" w:rsidRDefault="00A63113"/>
          <w:p w14:paraId="79B0CE2F" w14:textId="77777777" w:rsidR="00A63113" w:rsidRDefault="00A63113"/>
          <w:p w14:paraId="42B4D56D" w14:textId="7905CC61" w:rsidR="00A63113" w:rsidRDefault="00A63113">
            <w:r>
              <w:t>________ number of avenues</w:t>
            </w:r>
          </w:p>
        </w:tc>
      </w:tr>
    </w:tbl>
    <w:p w14:paraId="12899C6F" w14:textId="41DB0A33" w:rsidR="00A63113" w:rsidRDefault="00A63113"/>
    <w:p w14:paraId="0B231428" w14:textId="1D500A8F" w:rsidR="00EB0D16" w:rsidRDefault="00EB0D16">
      <w:r>
        <w:t>REQUIRED GOVERNMENT BUILDINGS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042"/>
        <w:gridCol w:w="2043"/>
        <w:gridCol w:w="950"/>
        <w:gridCol w:w="3420"/>
        <w:gridCol w:w="1710"/>
      </w:tblGrid>
      <w:tr w:rsidR="00EB0D16" w14:paraId="2DDFD820" w14:textId="77777777" w:rsidTr="00962EC1">
        <w:trPr>
          <w:trHeight w:val="576"/>
        </w:trPr>
        <w:tc>
          <w:tcPr>
            <w:tcW w:w="2042" w:type="dxa"/>
          </w:tcPr>
          <w:p w14:paraId="432AD6C3" w14:textId="3FE21BE6" w:rsidR="00EB0D16" w:rsidRDefault="00EB0D16">
            <w:r>
              <w:t>Power Plant</w:t>
            </w:r>
          </w:p>
        </w:tc>
        <w:tc>
          <w:tcPr>
            <w:tcW w:w="2043" w:type="dxa"/>
          </w:tcPr>
          <w:p w14:paraId="5D7DDEC4" w14:textId="38DE1FE6" w:rsidR="00EB0D16" w:rsidRDefault="00EB0D16">
            <w:r>
              <w:t>14 Blocks</w:t>
            </w:r>
          </w:p>
        </w:tc>
        <w:tc>
          <w:tcPr>
            <w:tcW w:w="950" w:type="dxa"/>
          </w:tcPr>
          <w:p w14:paraId="40D7DC92" w14:textId="0892B1AC" w:rsidR="00EB0D16" w:rsidRDefault="00EB0D16">
            <w:r>
              <w:t>8 jobs</w:t>
            </w:r>
          </w:p>
        </w:tc>
        <w:tc>
          <w:tcPr>
            <w:tcW w:w="3420" w:type="dxa"/>
          </w:tcPr>
          <w:p w14:paraId="34359EF0" w14:textId="48ACA837" w:rsidR="00EB0D16" w:rsidRDefault="00EB0D16">
            <w:r>
              <w:t>Is this placed in your design?</w:t>
            </w:r>
          </w:p>
        </w:tc>
        <w:tc>
          <w:tcPr>
            <w:tcW w:w="1710" w:type="dxa"/>
            <w:vMerge w:val="restart"/>
          </w:tcPr>
          <w:p w14:paraId="7A30BC23" w14:textId="77777777" w:rsidR="00EB0D16" w:rsidRDefault="00EB0D16">
            <w:r>
              <w:t>32 jobs from these buildings.</w:t>
            </w:r>
          </w:p>
          <w:p w14:paraId="0C444B28" w14:textId="77777777" w:rsidR="00EB0D16" w:rsidRDefault="00EB0D16">
            <w:r>
              <w:t>REQUIRED!!</w:t>
            </w:r>
          </w:p>
          <w:p w14:paraId="081F251F" w14:textId="264ECE51" w:rsidR="00EB0D16" w:rsidRDefault="00EB0D16">
            <w:r>
              <w:t>Failure to use is not proficient.</w:t>
            </w:r>
          </w:p>
        </w:tc>
      </w:tr>
      <w:tr w:rsidR="00EB0D16" w14:paraId="26EB2374" w14:textId="77777777" w:rsidTr="00962EC1">
        <w:trPr>
          <w:trHeight w:val="576"/>
        </w:trPr>
        <w:tc>
          <w:tcPr>
            <w:tcW w:w="2042" w:type="dxa"/>
          </w:tcPr>
          <w:p w14:paraId="7F73107F" w14:textId="175C9F34" w:rsidR="00EB0D16" w:rsidRDefault="00EB0D16" w:rsidP="00EB0D16">
            <w:r>
              <w:t>Police Station</w:t>
            </w:r>
          </w:p>
        </w:tc>
        <w:tc>
          <w:tcPr>
            <w:tcW w:w="2043" w:type="dxa"/>
          </w:tcPr>
          <w:p w14:paraId="7C4CE646" w14:textId="71291D01" w:rsidR="00EB0D16" w:rsidRDefault="00EB0D16" w:rsidP="00EB0D16">
            <w:r>
              <w:t>12 Blocks</w:t>
            </w:r>
          </w:p>
        </w:tc>
        <w:tc>
          <w:tcPr>
            <w:tcW w:w="950" w:type="dxa"/>
          </w:tcPr>
          <w:p w14:paraId="2D2AFB4D" w14:textId="7E8686A2" w:rsidR="00EB0D16" w:rsidRDefault="00EB0D16" w:rsidP="00EB0D16">
            <w:r>
              <w:t>7 jobs</w:t>
            </w:r>
          </w:p>
        </w:tc>
        <w:tc>
          <w:tcPr>
            <w:tcW w:w="3420" w:type="dxa"/>
          </w:tcPr>
          <w:p w14:paraId="64F773CA" w14:textId="058F3880" w:rsidR="00EB0D16" w:rsidRDefault="00EB0D16" w:rsidP="00EB0D16">
            <w:r>
              <w:t>Is this placed in your design?</w:t>
            </w:r>
          </w:p>
        </w:tc>
        <w:tc>
          <w:tcPr>
            <w:tcW w:w="1710" w:type="dxa"/>
            <w:vMerge/>
          </w:tcPr>
          <w:p w14:paraId="0421FCC7" w14:textId="77777777" w:rsidR="00EB0D16" w:rsidRDefault="00EB0D16" w:rsidP="00EB0D16"/>
        </w:tc>
      </w:tr>
      <w:tr w:rsidR="00EB0D16" w14:paraId="25B1F8F0" w14:textId="77777777" w:rsidTr="00962EC1">
        <w:trPr>
          <w:trHeight w:val="576"/>
        </w:trPr>
        <w:tc>
          <w:tcPr>
            <w:tcW w:w="2042" w:type="dxa"/>
          </w:tcPr>
          <w:p w14:paraId="25BBE5B8" w14:textId="62D472D1" w:rsidR="00EB0D16" w:rsidRDefault="00EB0D16" w:rsidP="00EB0D16">
            <w:r>
              <w:t>Fire Station</w:t>
            </w:r>
          </w:p>
        </w:tc>
        <w:tc>
          <w:tcPr>
            <w:tcW w:w="2043" w:type="dxa"/>
          </w:tcPr>
          <w:p w14:paraId="34688FBF" w14:textId="1DC47792" w:rsidR="00EB0D16" w:rsidRDefault="00EB0D16" w:rsidP="00EB0D16">
            <w:r>
              <w:t>11 Blocks</w:t>
            </w:r>
          </w:p>
        </w:tc>
        <w:tc>
          <w:tcPr>
            <w:tcW w:w="950" w:type="dxa"/>
          </w:tcPr>
          <w:p w14:paraId="2A5F6C4D" w14:textId="31A750E3" w:rsidR="00EB0D16" w:rsidRDefault="00EB0D16" w:rsidP="00EB0D16">
            <w:r>
              <w:t>6 jobs</w:t>
            </w:r>
          </w:p>
        </w:tc>
        <w:tc>
          <w:tcPr>
            <w:tcW w:w="3420" w:type="dxa"/>
          </w:tcPr>
          <w:p w14:paraId="29CA9E9D" w14:textId="6FD518A7" w:rsidR="00EB0D16" w:rsidRDefault="00EB0D16" w:rsidP="00EB0D16">
            <w:r>
              <w:t>Is this placed in your design?</w:t>
            </w:r>
          </w:p>
        </w:tc>
        <w:tc>
          <w:tcPr>
            <w:tcW w:w="1710" w:type="dxa"/>
            <w:vMerge/>
          </w:tcPr>
          <w:p w14:paraId="5D33C24D" w14:textId="77777777" w:rsidR="00EB0D16" w:rsidRDefault="00EB0D16" w:rsidP="00EB0D16"/>
        </w:tc>
      </w:tr>
      <w:tr w:rsidR="00EB0D16" w14:paraId="66D26978" w14:textId="77777777" w:rsidTr="00962EC1">
        <w:trPr>
          <w:trHeight w:val="576"/>
        </w:trPr>
        <w:tc>
          <w:tcPr>
            <w:tcW w:w="2042" w:type="dxa"/>
          </w:tcPr>
          <w:p w14:paraId="37A7D76B" w14:textId="1452F783" w:rsidR="00EB0D16" w:rsidRDefault="00EB0D16" w:rsidP="00EB0D16">
            <w:r>
              <w:t>Water / Sewer</w:t>
            </w:r>
          </w:p>
        </w:tc>
        <w:tc>
          <w:tcPr>
            <w:tcW w:w="2043" w:type="dxa"/>
          </w:tcPr>
          <w:p w14:paraId="3D00019B" w14:textId="21715CEA" w:rsidR="00EB0D16" w:rsidRDefault="00EB0D16" w:rsidP="00EB0D16">
            <w:r>
              <w:t>12 Blocks</w:t>
            </w:r>
          </w:p>
        </w:tc>
        <w:tc>
          <w:tcPr>
            <w:tcW w:w="950" w:type="dxa"/>
          </w:tcPr>
          <w:p w14:paraId="444A7A10" w14:textId="0DC476E9" w:rsidR="00EB0D16" w:rsidRDefault="00EB0D16" w:rsidP="00EB0D16">
            <w:r>
              <w:t>4 jobs</w:t>
            </w:r>
          </w:p>
        </w:tc>
        <w:tc>
          <w:tcPr>
            <w:tcW w:w="3420" w:type="dxa"/>
          </w:tcPr>
          <w:p w14:paraId="7839A115" w14:textId="5E593288" w:rsidR="00EB0D16" w:rsidRDefault="00EB0D16" w:rsidP="00EB0D16">
            <w:r>
              <w:t>Is this placed in your design?</w:t>
            </w:r>
          </w:p>
        </w:tc>
        <w:tc>
          <w:tcPr>
            <w:tcW w:w="1710" w:type="dxa"/>
            <w:vMerge/>
          </w:tcPr>
          <w:p w14:paraId="55E5AAB3" w14:textId="77777777" w:rsidR="00EB0D16" w:rsidRDefault="00EB0D16" w:rsidP="00EB0D16"/>
        </w:tc>
      </w:tr>
      <w:tr w:rsidR="00EB0D16" w14:paraId="13F430F5" w14:textId="77777777" w:rsidTr="00962EC1">
        <w:trPr>
          <w:trHeight w:val="576"/>
        </w:trPr>
        <w:tc>
          <w:tcPr>
            <w:tcW w:w="2042" w:type="dxa"/>
          </w:tcPr>
          <w:p w14:paraId="312515A2" w14:textId="1EEBBA5C" w:rsidR="00EB0D16" w:rsidRDefault="00EB0D16" w:rsidP="00EB0D16">
            <w:r>
              <w:t>Medical Facility</w:t>
            </w:r>
          </w:p>
        </w:tc>
        <w:tc>
          <w:tcPr>
            <w:tcW w:w="2043" w:type="dxa"/>
          </w:tcPr>
          <w:p w14:paraId="76BBB70C" w14:textId="4F3B85F8" w:rsidR="00EB0D16" w:rsidRDefault="00EB0D16" w:rsidP="00EB0D16">
            <w:r>
              <w:t>20 Blocks</w:t>
            </w:r>
          </w:p>
        </w:tc>
        <w:tc>
          <w:tcPr>
            <w:tcW w:w="950" w:type="dxa"/>
          </w:tcPr>
          <w:p w14:paraId="1A6A4757" w14:textId="434EED5F" w:rsidR="00EB0D16" w:rsidRDefault="00EB0D16" w:rsidP="00EB0D16">
            <w:r>
              <w:t>7 jobs</w:t>
            </w:r>
          </w:p>
        </w:tc>
        <w:tc>
          <w:tcPr>
            <w:tcW w:w="3420" w:type="dxa"/>
          </w:tcPr>
          <w:p w14:paraId="7A3F915E" w14:textId="1D5ED293" w:rsidR="00EB0D16" w:rsidRDefault="00EB0D16" w:rsidP="00EB0D16">
            <w:r>
              <w:t>Is this placed in your design?</w:t>
            </w:r>
          </w:p>
        </w:tc>
        <w:tc>
          <w:tcPr>
            <w:tcW w:w="1710" w:type="dxa"/>
            <w:vMerge/>
          </w:tcPr>
          <w:p w14:paraId="73B8CF43" w14:textId="77777777" w:rsidR="00EB0D16" w:rsidRDefault="00EB0D16" w:rsidP="00EB0D16"/>
        </w:tc>
      </w:tr>
    </w:tbl>
    <w:p w14:paraId="22B1C2D4" w14:textId="4C660D47" w:rsidR="00962EC1" w:rsidRDefault="00962EC1"/>
    <w:p w14:paraId="02184B8B" w14:textId="77777777" w:rsidR="00962EC1" w:rsidRDefault="00962EC1">
      <w:r>
        <w:br w:type="page"/>
      </w:r>
    </w:p>
    <w:p w14:paraId="0CC71465" w14:textId="77777777" w:rsidR="00EB0D16" w:rsidRDefault="00EB0D16"/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795"/>
        <w:gridCol w:w="1080"/>
        <w:gridCol w:w="3510"/>
        <w:gridCol w:w="1189"/>
        <w:gridCol w:w="1080"/>
        <w:gridCol w:w="1530"/>
      </w:tblGrid>
      <w:tr w:rsidR="00EB0D16" w14:paraId="5240BC39" w14:textId="77777777" w:rsidTr="00053BC1">
        <w:tc>
          <w:tcPr>
            <w:tcW w:w="1795" w:type="dxa"/>
          </w:tcPr>
          <w:p w14:paraId="6A824F04" w14:textId="535F1232" w:rsidR="00EB0D16" w:rsidRDefault="00EB0D16">
            <w:r>
              <w:t>Zone/Work Type</w:t>
            </w:r>
          </w:p>
        </w:tc>
        <w:tc>
          <w:tcPr>
            <w:tcW w:w="1080" w:type="dxa"/>
          </w:tcPr>
          <w:p w14:paraId="241E2DF0" w14:textId="15979509" w:rsidR="00EB0D16" w:rsidRDefault="00EB0D16">
            <w:r>
              <w:t>Color</w:t>
            </w:r>
          </w:p>
        </w:tc>
        <w:tc>
          <w:tcPr>
            <w:tcW w:w="3510" w:type="dxa"/>
          </w:tcPr>
          <w:p w14:paraId="34D51B31" w14:textId="597FF71B" w:rsidR="00EB0D16" w:rsidRDefault="00EB0D16" w:rsidP="00053BC1">
            <w:r>
              <w:t xml:space="preserve">Business Name or </w:t>
            </w:r>
            <w:r w:rsidR="00053BC1">
              <w:t>Explained Type</w:t>
            </w:r>
          </w:p>
        </w:tc>
        <w:tc>
          <w:tcPr>
            <w:tcW w:w="1189" w:type="dxa"/>
          </w:tcPr>
          <w:p w14:paraId="6E80F9D2" w14:textId="6C880E96" w:rsidR="00EB0D16" w:rsidRDefault="00EB0D16">
            <w:r>
              <w:t># Blocks</w:t>
            </w:r>
          </w:p>
        </w:tc>
        <w:tc>
          <w:tcPr>
            <w:tcW w:w="1080" w:type="dxa"/>
          </w:tcPr>
          <w:p w14:paraId="64FCD104" w14:textId="7BE059A7" w:rsidR="00EB0D16" w:rsidRDefault="00EB0D16">
            <w:r>
              <w:t># Jobs</w:t>
            </w:r>
          </w:p>
        </w:tc>
        <w:tc>
          <w:tcPr>
            <w:tcW w:w="1530" w:type="dxa"/>
          </w:tcPr>
          <w:p w14:paraId="51EB7DAA" w14:textId="1D24B1B5" w:rsidR="00EB0D16" w:rsidRDefault="00EB0D16">
            <w:r>
              <w:t>Has Park Lot?</w:t>
            </w:r>
          </w:p>
        </w:tc>
      </w:tr>
      <w:tr w:rsidR="00053BC1" w14:paraId="69A47C57" w14:textId="77777777" w:rsidTr="00053BC1">
        <w:tc>
          <w:tcPr>
            <w:tcW w:w="1795" w:type="dxa"/>
            <w:vMerge w:val="restart"/>
          </w:tcPr>
          <w:p w14:paraId="1881ABE7" w14:textId="6C055D8B" w:rsidR="00053BC1" w:rsidRDefault="00053BC1">
            <w:r>
              <w:t>Dirt Industry</w:t>
            </w:r>
          </w:p>
        </w:tc>
        <w:tc>
          <w:tcPr>
            <w:tcW w:w="1080" w:type="dxa"/>
            <w:vMerge w:val="restart"/>
          </w:tcPr>
          <w:p w14:paraId="41AC848D" w14:textId="03B12B8C" w:rsidR="00053BC1" w:rsidRDefault="00053BC1">
            <w:r>
              <w:t>Dark Green</w:t>
            </w:r>
          </w:p>
        </w:tc>
        <w:tc>
          <w:tcPr>
            <w:tcW w:w="3510" w:type="dxa"/>
          </w:tcPr>
          <w:p w14:paraId="1265E194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698BA1C3" w14:textId="77777777" w:rsidR="00053BC1" w:rsidRDefault="00053BC1"/>
        </w:tc>
        <w:tc>
          <w:tcPr>
            <w:tcW w:w="1080" w:type="dxa"/>
          </w:tcPr>
          <w:p w14:paraId="2CC99C1E" w14:textId="77777777" w:rsidR="00053BC1" w:rsidRDefault="00053BC1"/>
        </w:tc>
        <w:tc>
          <w:tcPr>
            <w:tcW w:w="1530" w:type="dxa"/>
          </w:tcPr>
          <w:p w14:paraId="4D77026A" w14:textId="77777777" w:rsidR="00053BC1" w:rsidRDefault="00053BC1"/>
        </w:tc>
      </w:tr>
      <w:tr w:rsidR="00053BC1" w14:paraId="275F234C" w14:textId="77777777" w:rsidTr="00053BC1">
        <w:tc>
          <w:tcPr>
            <w:tcW w:w="1795" w:type="dxa"/>
            <w:vMerge/>
          </w:tcPr>
          <w:p w14:paraId="6642FBA8" w14:textId="77777777" w:rsidR="00053BC1" w:rsidRDefault="00053BC1"/>
        </w:tc>
        <w:tc>
          <w:tcPr>
            <w:tcW w:w="1080" w:type="dxa"/>
            <w:vMerge/>
          </w:tcPr>
          <w:p w14:paraId="32BD4502" w14:textId="77777777" w:rsidR="00053BC1" w:rsidRDefault="00053BC1"/>
        </w:tc>
        <w:tc>
          <w:tcPr>
            <w:tcW w:w="3510" w:type="dxa"/>
          </w:tcPr>
          <w:p w14:paraId="220D2390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6D1A09E0" w14:textId="77777777" w:rsidR="00053BC1" w:rsidRDefault="00053BC1"/>
        </w:tc>
        <w:tc>
          <w:tcPr>
            <w:tcW w:w="1080" w:type="dxa"/>
          </w:tcPr>
          <w:p w14:paraId="1AF9C9EB" w14:textId="77777777" w:rsidR="00053BC1" w:rsidRDefault="00053BC1"/>
        </w:tc>
        <w:tc>
          <w:tcPr>
            <w:tcW w:w="1530" w:type="dxa"/>
          </w:tcPr>
          <w:p w14:paraId="7BC3F371" w14:textId="77777777" w:rsidR="00053BC1" w:rsidRDefault="00053BC1"/>
        </w:tc>
      </w:tr>
      <w:tr w:rsidR="00053BC1" w14:paraId="47A94A80" w14:textId="77777777" w:rsidTr="00053BC1">
        <w:tc>
          <w:tcPr>
            <w:tcW w:w="1795" w:type="dxa"/>
            <w:vMerge/>
          </w:tcPr>
          <w:p w14:paraId="07D9EE28" w14:textId="77777777" w:rsidR="00053BC1" w:rsidRDefault="00053BC1"/>
        </w:tc>
        <w:tc>
          <w:tcPr>
            <w:tcW w:w="1080" w:type="dxa"/>
            <w:vMerge/>
          </w:tcPr>
          <w:p w14:paraId="4E923C50" w14:textId="77777777" w:rsidR="00053BC1" w:rsidRDefault="00053BC1"/>
        </w:tc>
        <w:tc>
          <w:tcPr>
            <w:tcW w:w="3510" w:type="dxa"/>
          </w:tcPr>
          <w:p w14:paraId="5B20A35A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0E2788D1" w14:textId="77777777" w:rsidR="00053BC1" w:rsidRDefault="00053BC1"/>
        </w:tc>
        <w:tc>
          <w:tcPr>
            <w:tcW w:w="1080" w:type="dxa"/>
          </w:tcPr>
          <w:p w14:paraId="1DB87A97" w14:textId="77777777" w:rsidR="00053BC1" w:rsidRDefault="00053BC1"/>
        </w:tc>
        <w:tc>
          <w:tcPr>
            <w:tcW w:w="1530" w:type="dxa"/>
          </w:tcPr>
          <w:p w14:paraId="4943C354" w14:textId="77777777" w:rsidR="00053BC1" w:rsidRDefault="00053BC1"/>
        </w:tc>
      </w:tr>
      <w:tr w:rsidR="00053BC1" w14:paraId="08EA7BA5" w14:textId="77777777" w:rsidTr="00053BC1">
        <w:tc>
          <w:tcPr>
            <w:tcW w:w="1795" w:type="dxa"/>
            <w:vMerge w:val="restart"/>
          </w:tcPr>
          <w:p w14:paraId="449BFA4C" w14:textId="4040F07B" w:rsidR="00053BC1" w:rsidRDefault="00053BC1">
            <w:r>
              <w:t>High Tech Industry</w:t>
            </w:r>
          </w:p>
        </w:tc>
        <w:tc>
          <w:tcPr>
            <w:tcW w:w="1080" w:type="dxa"/>
            <w:vMerge w:val="restart"/>
          </w:tcPr>
          <w:p w14:paraId="2EDE21BB" w14:textId="6CD5EBA7" w:rsidR="00053BC1" w:rsidRDefault="00053BC1">
            <w:r>
              <w:t>Light Green</w:t>
            </w:r>
          </w:p>
        </w:tc>
        <w:tc>
          <w:tcPr>
            <w:tcW w:w="3510" w:type="dxa"/>
          </w:tcPr>
          <w:p w14:paraId="1AC0E0E5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7480827C" w14:textId="77777777" w:rsidR="00053BC1" w:rsidRDefault="00053BC1"/>
        </w:tc>
        <w:tc>
          <w:tcPr>
            <w:tcW w:w="1080" w:type="dxa"/>
          </w:tcPr>
          <w:p w14:paraId="011AD253" w14:textId="77777777" w:rsidR="00053BC1" w:rsidRDefault="00053BC1"/>
        </w:tc>
        <w:tc>
          <w:tcPr>
            <w:tcW w:w="1530" w:type="dxa"/>
          </w:tcPr>
          <w:p w14:paraId="7D03769E" w14:textId="77777777" w:rsidR="00053BC1" w:rsidRDefault="00053BC1"/>
        </w:tc>
      </w:tr>
      <w:tr w:rsidR="00053BC1" w14:paraId="03B5BE14" w14:textId="77777777" w:rsidTr="00053BC1">
        <w:tc>
          <w:tcPr>
            <w:tcW w:w="1795" w:type="dxa"/>
            <w:vMerge/>
          </w:tcPr>
          <w:p w14:paraId="26962BB4" w14:textId="77777777" w:rsidR="00053BC1" w:rsidRDefault="00053BC1"/>
        </w:tc>
        <w:tc>
          <w:tcPr>
            <w:tcW w:w="1080" w:type="dxa"/>
            <w:vMerge/>
          </w:tcPr>
          <w:p w14:paraId="6A176C29" w14:textId="77777777" w:rsidR="00053BC1" w:rsidRDefault="00053BC1"/>
        </w:tc>
        <w:tc>
          <w:tcPr>
            <w:tcW w:w="3510" w:type="dxa"/>
          </w:tcPr>
          <w:p w14:paraId="1F9D3D95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6E504B0D" w14:textId="77777777" w:rsidR="00053BC1" w:rsidRDefault="00053BC1"/>
        </w:tc>
        <w:tc>
          <w:tcPr>
            <w:tcW w:w="1080" w:type="dxa"/>
          </w:tcPr>
          <w:p w14:paraId="195C2E55" w14:textId="77777777" w:rsidR="00053BC1" w:rsidRDefault="00053BC1"/>
        </w:tc>
        <w:tc>
          <w:tcPr>
            <w:tcW w:w="1530" w:type="dxa"/>
          </w:tcPr>
          <w:p w14:paraId="006A290E" w14:textId="77777777" w:rsidR="00053BC1" w:rsidRDefault="00053BC1"/>
        </w:tc>
      </w:tr>
      <w:tr w:rsidR="00053BC1" w14:paraId="0FB9F9A4" w14:textId="77777777" w:rsidTr="00053BC1">
        <w:tc>
          <w:tcPr>
            <w:tcW w:w="1795" w:type="dxa"/>
            <w:vMerge/>
          </w:tcPr>
          <w:p w14:paraId="6E49BD63" w14:textId="77777777" w:rsidR="00053BC1" w:rsidRDefault="00053BC1"/>
        </w:tc>
        <w:tc>
          <w:tcPr>
            <w:tcW w:w="1080" w:type="dxa"/>
            <w:vMerge/>
          </w:tcPr>
          <w:p w14:paraId="1DF3662D" w14:textId="77777777" w:rsidR="00053BC1" w:rsidRDefault="00053BC1"/>
        </w:tc>
        <w:tc>
          <w:tcPr>
            <w:tcW w:w="3510" w:type="dxa"/>
          </w:tcPr>
          <w:p w14:paraId="1DA39375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275CB171" w14:textId="77777777" w:rsidR="00053BC1" w:rsidRDefault="00053BC1"/>
        </w:tc>
        <w:tc>
          <w:tcPr>
            <w:tcW w:w="1080" w:type="dxa"/>
          </w:tcPr>
          <w:p w14:paraId="2A100FE6" w14:textId="77777777" w:rsidR="00053BC1" w:rsidRDefault="00053BC1"/>
        </w:tc>
        <w:tc>
          <w:tcPr>
            <w:tcW w:w="1530" w:type="dxa"/>
          </w:tcPr>
          <w:p w14:paraId="453EA7D9" w14:textId="77777777" w:rsidR="00053BC1" w:rsidRDefault="00053BC1"/>
        </w:tc>
      </w:tr>
      <w:tr w:rsidR="00053BC1" w14:paraId="72622EA6" w14:textId="77777777" w:rsidTr="00053BC1">
        <w:tc>
          <w:tcPr>
            <w:tcW w:w="1795" w:type="dxa"/>
            <w:vMerge w:val="restart"/>
          </w:tcPr>
          <w:p w14:paraId="58227D0F" w14:textId="7E2F37E9" w:rsidR="00053BC1" w:rsidRDefault="00053BC1">
            <w:r>
              <w:t>Commercial Offices</w:t>
            </w:r>
          </w:p>
        </w:tc>
        <w:tc>
          <w:tcPr>
            <w:tcW w:w="1080" w:type="dxa"/>
            <w:vMerge w:val="restart"/>
          </w:tcPr>
          <w:p w14:paraId="3E247BC5" w14:textId="3EA32522" w:rsidR="00053BC1" w:rsidRDefault="00053BC1">
            <w:r>
              <w:t>Orange</w:t>
            </w:r>
          </w:p>
        </w:tc>
        <w:tc>
          <w:tcPr>
            <w:tcW w:w="3510" w:type="dxa"/>
          </w:tcPr>
          <w:p w14:paraId="18AD0DCF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41F77E7D" w14:textId="77777777" w:rsidR="00053BC1" w:rsidRDefault="00053BC1"/>
        </w:tc>
        <w:tc>
          <w:tcPr>
            <w:tcW w:w="1080" w:type="dxa"/>
          </w:tcPr>
          <w:p w14:paraId="4EBC5567" w14:textId="77777777" w:rsidR="00053BC1" w:rsidRDefault="00053BC1"/>
        </w:tc>
        <w:tc>
          <w:tcPr>
            <w:tcW w:w="1530" w:type="dxa"/>
          </w:tcPr>
          <w:p w14:paraId="2A254203" w14:textId="77777777" w:rsidR="00053BC1" w:rsidRDefault="00053BC1"/>
        </w:tc>
      </w:tr>
      <w:tr w:rsidR="00053BC1" w14:paraId="670BD9B5" w14:textId="77777777" w:rsidTr="00053BC1">
        <w:tc>
          <w:tcPr>
            <w:tcW w:w="1795" w:type="dxa"/>
            <w:vMerge/>
          </w:tcPr>
          <w:p w14:paraId="0F6789D5" w14:textId="77777777" w:rsidR="00053BC1" w:rsidRDefault="00053BC1"/>
        </w:tc>
        <w:tc>
          <w:tcPr>
            <w:tcW w:w="1080" w:type="dxa"/>
            <w:vMerge/>
          </w:tcPr>
          <w:p w14:paraId="121F7983" w14:textId="77777777" w:rsidR="00053BC1" w:rsidRDefault="00053BC1"/>
        </w:tc>
        <w:tc>
          <w:tcPr>
            <w:tcW w:w="3510" w:type="dxa"/>
          </w:tcPr>
          <w:p w14:paraId="5C8554DB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02152D3B" w14:textId="77777777" w:rsidR="00053BC1" w:rsidRDefault="00053BC1"/>
        </w:tc>
        <w:tc>
          <w:tcPr>
            <w:tcW w:w="1080" w:type="dxa"/>
          </w:tcPr>
          <w:p w14:paraId="0174D17B" w14:textId="77777777" w:rsidR="00053BC1" w:rsidRDefault="00053BC1"/>
        </w:tc>
        <w:tc>
          <w:tcPr>
            <w:tcW w:w="1530" w:type="dxa"/>
          </w:tcPr>
          <w:p w14:paraId="79951321" w14:textId="77777777" w:rsidR="00053BC1" w:rsidRDefault="00053BC1"/>
        </w:tc>
      </w:tr>
      <w:tr w:rsidR="00053BC1" w14:paraId="647D2380" w14:textId="77777777" w:rsidTr="00053BC1">
        <w:tc>
          <w:tcPr>
            <w:tcW w:w="1795" w:type="dxa"/>
            <w:vMerge/>
          </w:tcPr>
          <w:p w14:paraId="301231C7" w14:textId="77777777" w:rsidR="00053BC1" w:rsidRDefault="00053BC1"/>
        </w:tc>
        <w:tc>
          <w:tcPr>
            <w:tcW w:w="1080" w:type="dxa"/>
            <w:vMerge/>
          </w:tcPr>
          <w:p w14:paraId="450C6919" w14:textId="77777777" w:rsidR="00053BC1" w:rsidRDefault="00053BC1"/>
        </w:tc>
        <w:tc>
          <w:tcPr>
            <w:tcW w:w="3510" w:type="dxa"/>
          </w:tcPr>
          <w:p w14:paraId="0828BAB4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1D8F3DF8" w14:textId="77777777" w:rsidR="00053BC1" w:rsidRDefault="00053BC1"/>
        </w:tc>
        <w:tc>
          <w:tcPr>
            <w:tcW w:w="1080" w:type="dxa"/>
          </w:tcPr>
          <w:p w14:paraId="1B491DE0" w14:textId="77777777" w:rsidR="00053BC1" w:rsidRDefault="00053BC1"/>
        </w:tc>
        <w:tc>
          <w:tcPr>
            <w:tcW w:w="1530" w:type="dxa"/>
          </w:tcPr>
          <w:p w14:paraId="5F0BD87D" w14:textId="77777777" w:rsidR="00053BC1" w:rsidRDefault="00053BC1"/>
        </w:tc>
      </w:tr>
      <w:tr w:rsidR="00053BC1" w14:paraId="784474F7" w14:textId="77777777" w:rsidTr="00053BC1">
        <w:tc>
          <w:tcPr>
            <w:tcW w:w="1795" w:type="dxa"/>
            <w:vMerge/>
          </w:tcPr>
          <w:p w14:paraId="247B81C4" w14:textId="77777777" w:rsidR="00053BC1" w:rsidRDefault="00053BC1"/>
        </w:tc>
        <w:tc>
          <w:tcPr>
            <w:tcW w:w="1080" w:type="dxa"/>
            <w:vMerge/>
          </w:tcPr>
          <w:p w14:paraId="312DFD64" w14:textId="77777777" w:rsidR="00053BC1" w:rsidRDefault="00053BC1"/>
        </w:tc>
        <w:tc>
          <w:tcPr>
            <w:tcW w:w="3510" w:type="dxa"/>
          </w:tcPr>
          <w:p w14:paraId="4C5EC037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6A00E47B" w14:textId="77777777" w:rsidR="00053BC1" w:rsidRDefault="00053BC1"/>
        </w:tc>
        <w:tc>
          <w:tcPr>
            <w:tcW w:w="1080" w:type="dxa"/>
          </w:tcPr>
          <w:p w14:paraId="3F4A2F1B" w14:textId="77777777" w:rsidR="00053BC1" w:rsidRDefault="00053BC1"/>
        </w:tc>
        <w:tc>
          <w:tcPr>
            <w:tcW w:w="1530" w:type="dxa"/>
          </w:tcPr>
          <w:p w14:paraId="1BFDF248" w14:textId="77777777" w:rsidR="00053BC1" w:rsidRDefault="00053BC1"/>
        </w:tc>
      </w:tr>
      <w:tr w:rsidR="00053BC1" w14:paraId="21F25BCE" w14:textId="77777777" w:rsidTr="00053BC1">
        <w:tc>
          <w:tcPr>
            <w:tcW w:w="1795" w:type="dxa"/>
            <w:vMerge w:val="restart"/>
          </w:tcPr>
          <w:p w14:paraId="44E3AFC8" w14:textId="29302309" w:rsidR="00053BC1" w:rsidRDefault="00053BC1">
            <w:r>
              <w:t>Entertainment Venues</w:t>
            </w:r>
          </w:p>
        </w:tc>
        <w:tc>
          <w:tcPr>
            <w:tcW w:w="1080" w:type="dxa"/>
            <w:vMerge w:val="restart"/>
          </w:tcPr>
          <w:p w14:paraId="6DDB627F" w14:textId="383F7960" w:rsidR="00053BC1" w:rsidRDefault="00053BC1">
            <w:r>
              <w:t>Purple</w:t>
            </w:r>
          </w:p>
        </w:tc>
        <w:tc>
          <w:tcPr>
            <w:tcW w:w="3510" w:type="dxa"/>
          </w:tcPr>
          <w:p w14:paraId="145E8FFC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0AC6751E" w14:textId="77777777" w:rsidR="00053BC1" w:rsidRDefault="00053BC1"/>
        </w:tc>
        <w:tc>
          <w:tcPr>
            <w:tcW w:w="1080" w:type="dxa"/>
          </w:tcPr>
          <w:p w14:paraId="7A87A6B5" w14:textId="77777777" w:rsidR="00053BC1" w:rsidRDefault="00053BC1"/>
        </w:tc>
        <w:tc>
          <w:tcPr>
            <w:tcW w:w="1530" w:type="dxa"/>
          </w:tcPr>
          <w:p w14:paraId="41137167" w14:textId="77777777" w:rsidR="00053BC1" w:rsidRDefault="00053BC1"/>
        </w:tc>
      </w:tr>
      <w:tr w:rsidR="00053BC1" w14:paraId="0A91685A" w14:textId="77777777" w:rsidTr="00053BC1">
        <w:tc>
          <w:tcPr>
            <w:tcW w:w="1795" w:type="dxa"/>
            <w:vMerge/>
          </w:tcPr>
          <w:p w14:paraId="45D6A56D" w14:textId="77777777" w:rsidR="00053BC1" w:rsidRDefault="00053BC1"/>
        </w:tc>
        <w:tc>
          <w:tcPr>
            <w:tcW w:w="1080" w:type="dxa"/>
            <w:vMerge/>
          </w:tcPr>
          <w:p w14:paraId="56951FE9" w14:textId="77777777" w:rsidR="00053BC1" w:rsidRDefault="00053BC1"/>
        </w:tc>
        <w:tc>
          <w:tcPr>
            <w:tcW w:w="3510" w:type="dxa"/>
          </w:tcPr>
          <w:p w14:paraId="31F61B44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4980CF94" w14:textId="77777777" w:rsidR="00053BC1" w:rsidRDefault="00053BC1"/>
        </w:tc>
        <w:tc>
          <w:tcPr>
            <w:tcW w:w="1080" w:type="dxa"/>
          </w:tcPr>
          <w:p w14:paraId="6DA82C5E" w14:textId="77777777" w:rsidR="00053BC1" w:rsidRDefault="00053BC1"/>
        </w:tc>
        <w:tc>
          <w:tcPr>
            <w:tcW w:w="1530" w:type="dxa"/>
          </w:tcPr>
          <w:p w14:paraId="67BAF68D" w14:textId="77777777" w:rsidR="00053BC1" w:rsidRDefault="00053BC1"/>
        </w:tc>
      </w:tr>
      <w:tr w:rsidR="00053BC1" w14:paraId="36958F54" w14:textId="77777777" w:rsidTr="00053BC1">
        <w:tc>
          <w:tcPr>
            <w:tcW w:w="1795" w:type="dxa"/>
            <w:vMerge/>
          </w:tcPr>
          <w:p w14:paraId="7AD63807" w14:textId="77777777" w:rsidR="00053BC1" w:rsidRDefault="00053BC1"/>
        </w:tc>
        <w:tc>
          <w:tcPr>
            <w:tcW w:w="1080" w:type="dxa"/>
            <w:vMerge/>
          </w:tcPr>
          <w:p w14:paraId="0730663F" w14:textId="77777777" w:rsidR="00053BC1" w:rsidRDefault="00053BC1"/>
        </w:tc>
        <w:tc>
          <w:tcPr>
            <w:tcW w:w="3510" w:type="dxa"/>
          </w:tcPr>
          <w:p w14:paraId="66CF428C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3838CF86" w14:textId="77777777" w:rsidR="00053BC1" w:rsidRDefault="00053BC1"/>
        </w:tc>
        <w:tc>
          <w:tcPr>
            <w:tcW w:w="1080" w:type="dxa"/>
          </w:tcPr>
          <w:p w14:paraId="767E1946" w14:textId="77777777" w:rsidR="00053BC1" w:rsidRDefault="00053BC1"/>
        </w:tc>
        <w:tc>
          <w:tcPr>
            <w:tcW w:w="1530" w:type="dxa"/>
          </w:tcPr>
          <w:p w14:paraId="5E9C8B36" w14:textId="77777777" w:rsidR="00053BC1" w:rsidRDefault="00053BC1"/>
        </w:tc>
      </w:tr>
      <w:tr w:rsidR="00053BC1" w14:paraId="6EA84B9D" w14:textId="77777777" w:rsidTr="00053BC1">
        <w:tc>
          <w:tcPr>
            <w:tcW w:w="1795" w:type="dxa"/>
            <w:vMerge/>
          </w:tcPr>
          <w:p w14:paraId="36A0CE53" w14:textId="77777777" w:rsidR="00053BC1" w:rsidRDefault="00053BC1"/>
        </w:tc>
        <w:tc>
          <w:tcPr>
            <w:tcW w:w="1080" w:type="dxa"/>
            <w:vMerge/>
          </w:tcPr>
          <w:p w14:paraId="52180AB6" w14:textId="77777777" w:rsidR="00053BC1" w:rsidRDefault="00053BC1"/>
        </w:tc>
        <w:tc>
          <w:tcPr>
            <w:tcW w:w="3510" w:type="dxa"/>
          </w:tcPr>
          <w:p w14:paraId="7F5FC9AC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18C8B85C" w14:textId="77777777" w:rsidR="00053BC1" w:rsidRDefault="00053BC1"/>
        </w:tc>
        <w:tc>
          <w:tcPr>
            <w:tcW w:w="1080" w:type="dxa"/>
          </w:tcPr>
          <w:p w14:paraId="6755520C" w14:textId="77777777" w:rsidR="00053BC1" w:rsidRDefault="00053BC1"/>
        </w:tc>
        <w:tc>
          <w:tcPr>
            <w:tcW w:w="1530" w:type="dxa"/>
          </w:tcPr>
          <w:p w14:paraId="4F399224" w14:textId="77777777" w:rsidR="00053BC1" w:rsidRDefault="00053BC1"/>
        </w:tc>
      </w:tr>
      <w:tr w:rsidR="00053BC1" w14:paraId="1AA8C925" w14:textId="77777777" w:rsidTr="00053BC1">
        <w:tc>
          <w:tcPr>
            <w:tcW w:w="1795" w:type="dxa"/>
            <w:vMerge w:val="restart"/>
          </w:tcPr>
          <w:p w14:paraId="1A582523" w14:textId="0F5AE004" w:rsidR="00053BC1" w:rsidRDefault="00053BC1">
            <w:r>
              <w:t>Commercial Shops (Places you go shopping)</w:t>
            </w:r>
          </w:p>
        </w:tc>
        <w:tc>
          <w:tcPr>
            <w:tcW w:w="1080" w:type="dxa"/>
            <w:vMerge w:val="restart"/>
          </w:tcPr>
          <w:p w14:paraId="429567FC" w14:textId="5E23D800" w:rsidR="00053BC1" w:rsidRDefault="00053BC1">
            <w:r>
              <w:t>Red</w:t>
            </w:r>
          </w:p>
        </w:tc>
        <w:tc>
          <w:tcPr>
            <w:tcW w:w="3510" w:type="dxa"/>
          </w:tcPr>
          <w:p w14:paraId="78C31831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6F841459" w14:textId="77777777" w:rsidR="00053BC1" w:rsidRDefault="00053BC1"/>
        </w:tc>
        <w:tc>
          <w:tcPr>
            <w:tcW w:w="1080" w:type="dxa"/>
          </w:tcPr>
          <w:p w14:paraId="390D809C" w14:textId="77777777" w:rsidR="00053BC1" w:rsidRDefault="00053BC1"/>
        </w:tc>
        <w:tc>
          <w:tcPr>
            <w:tcW w:w="1530" w:type="dxa"/>
          </w:tcPr>
          <w:p w14:paraId="560BB843" w14:textId="77777777" w:rsidR="00053BC1" w:rsidRDefault="00053BC1"/>
        </w:tc>
      </w:tr>
      <w:tr w:rsidR="00053BC1" w14:paraId="6A0B0933" w14:textId="77777777" w:rsidTr="00053BC1">
        <w:tc>
          <w:tcPr>
            <w:tcW w:w="1795" w:type="dxa"/>
            <w:vMerge/>
          </w:tcPr>
          <w:p w14:paraId="7280871D" w14:textId="77777777" w:rsidR="00053BC1" w:rsidRDefault="00053BC1"/>
        </w:tc>
        <w:tc>
          <w:tcPr>
            <w:tcW w:w="1080" w:type="dxa"/>
            <w:vMerge/>
          </w:tcPr>
          <w:p w14:paraId="47CC4DEF" w14:textId="77777777" w:rsidR="00053BC1" w:rsidRDefault="00053BC1"/>
        </w:tc>
        <w:tc>
          <w:tcPr>
            <w:tcW w:w="3510" w:type="dxa"/>
          </w:tcPr>
          <w:p w14:paraId="03D6A0F8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5BEA0716" w14:textId="77777777" w:rsidR="00053BC1" w:rsidRDefault="00053BC1"/>
        </w:tc>
        <w:tc>
          <w:tcPr>
            <w:tcW w:w="1080" w:type="dxa"/>
          </w:tcPr>
          <w:p w14:paraId="3C1EAB49" w14:textId="77777777" w:rsidR="00053BC1" w:rsidRDefault="00053BC1"/>
        </w:tc>
        <w:tc>
          <w:tcPr>
            <w:tcW w:w="1530" w:type="dxa"/>
          </w:tcPr>
          <w:p w14:paraId="7F9DF69E" w14:textId="77777777" w:rsidR="00053BC1" w:rsidRDefault="00053BC1"/>
        </w:tc>
      </w:tr>
      <w:tr w:rsidR="00053BC1" w14:paraId="691E4BAC" w14:textId="77777777" w:rsidTr="00053BC1">
        <w:tc>
          <w:tcPr>
            <w:tcW w:w="1795" w:type="dxa"/>
            <w:vMerge/>
          </w:tcPr>
          <w:p w14:paraId="058BC9A8" w14:textId="77777777" w:rsidR="00053BC1" w:rsidRDefault="00053BC1"/>
        </w:tc>
        <w:tc>
          <w:tcPr>
            <w:tcW w:w="1080" w:type="dxa"/>
            <w:vMerge/>
          </w:tcPr>
          <w:p w14:paraId="5EC3F3AB" w14:textId="77777777" w:rsidR="00053BC1" w:rsidRDefault="00053BC1"/>
        </w:tc>
        <w:tc>
          <w:tcPr>
            <w:tcW w:w="3510" w:type="dxa"/>
          </w:tcPr>
          <w:p w14:paraId="1E67C575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0E0EE748" w14:textId="77777777" w:rsidR="00053BC1" w:rsidRDefault="00053BC1"/>
        </w:tc>
        <w:tc>
          <w:tcPr>
            <w:tcW w:w="1080" w:type="dxa"/>
          </w:tcPr>
          <w:p w14:paraId="6CCB7D76" w14:textId="77777777" w:rsidR="00053BC1" w:rsidRDefault="00053BC1"/>
        </w:tc>
        <w:tc>
          <w:tcPr>
            <w:tcW w:w="1530" w:type="dxa"/>
          </w:tcPr>
          <w:p w14:paraId="5598FC92" w14:textId="77777777" w:rsidR="00053BC1" w:rsidRDefault="00053BC1"/>
        </w:tc>
      </w:tr>
      <w:tr w:rsidR="00053BC1" w14:paraId="670ED2D5" w14:textId="77777777" w:rsidTr="00053BC1">
        <w:tc>
          <w:tcPr>
            <w:tcW w:w="1795" w:type="dxa"/>
            <w:vMerge/>
          </w:tcPr>
          <w:p w14:paraId="0EB6A7F2" w14:textId="77777777" w:rsidR="00053BC1" w:rsidRDefault="00053BC1"/>
        </w:tc>
        <w:tc>
          <w:tcPr>
            <w:tcW w:w="1080" w:type="dxa"/>
            <w:vMerge/>
          </w:tcPr>
          <w:p w14:paraId="1055A2FE" w14:textId="77777777" w:rsidR="00053BC1" w:rsidRDefault="00053BC1"/>
        </w:tc>
        <w:tc>
          <w:tcPr>
            <w:tcW w:w="3510" w:type="dxa"/>
          </w:tcPr>
          <w:p w14:paraId="405AA6F7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70C43083" w14:textId="77777777" w:rsidR="00053BC1" w:rsidRDefault="00053BC1"/>
        </w:tc>
        <w:tc>
          <w:tcPr>
            <w:tcW w:w="1080" w:type="dxa"/>
          </w:tcPr>
          <w:p w14:paraId="3186092D" w14:textId="77777777" w:rsidR="00053BC1" w:rsidRDefault="00053BC1"/>
        </w:tc>
        <w:tc>
          <w:tcPr>
            <w:tcW w:w="1530" w:type="dxa"/>
          </w:tcPr>
          <w:p w14:paraId="7E1AD949" w14:textId="77777777" w:rsidR="00053BC1" w:rsidRDefault="00053BC1"/>
        </w:tc>
      </w:tr>
      <w:tr w:rsidR="00053BC1" w14:paraId="128DB894" w14:textId="77777777" w:rsidTr="00053BC1">
        <w:tc>
          <w:tcPr>
            <w:tcW w:w="1795" w:type="dxa"/>
            <w:vMerge/>
          </w:tcPr>
          <w:p w14:paraId="208B3270" w14:textId="77777777" w:rsidR="00053BC1" w:rsidRDefault="00053BC1"/>
        </w:tc>
        <w:tc>
          <w:tcPr>
            <w:tcW w:w="1080" w:type="dxa"/>
            <w:vMerge/>
          </w:tcPr>
          <w:p w14:paraId="171AA63E" w14:textId="77777777" w:rsidR="00053BC1" w:rsidRDefault="00053BC1"/>
        </w:tc>
        <w:tc>
          <w:tcPr>
            <w:tcW w:w="3510" w:type="dxa"/>
          </w:tcPr>
          <w:p w14:paraId="74684ACC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600A6FBD" w14:textId="77777777" w:rsidR="00053BC1" w:rsidRDefault="00053BC1"/>
        </w:tc>
        <w:tc>
          <w:tcPr>
            <w:tcW w:w="1080" w:type="dxa"/>
          </w:tcPr>
          <w:p w14:paraId="0B6D9AC7" w14:textId="77777777" w:rsidR="00053BC1" w:rsidRDefault="00053BC1"/>
        </w:tc>
        <w:tc>
          <w:tcPr>
            <w:tcW w:w="1530" w:type="dxa"/>
          </w:tcPr>
          <w:p w14:paraId="06D7741A" w14:textId="77777777" w:rsidR="00053BC1" w:rsidRDefault="00053BC1"/>
        </w:tc>
      </w:tr>
      <w:tr w:rsidR="00053BC1" w14:paraId="1FB644EA" w14:textId="77777777" w:rsidTr="00053BC1">
        <w:tc>
          <w:tcPr>
            <w:tcW w:w="1795" w:type="dxa"/>
            <w:vMerge/>
          </w:tcPr>
          <w:p w14:paraId="4B96CB7C" w14:textId="77777777" w:rsidR="00053BC1" w:rsidRDefault="00053BC1"/>
        </w:tc>
        <w:tc>
          <w:tcPr>
            <w:tcW w:w="1080" w:type="dxa"/>
            <w:vMerge/>
          </w:tcPr>
          <w:p w14:paraId="730923FE" w14:textId="77777777" w:rsidR="00053BC1" w:rsidRDefault="00053BC1"/>
        </w:tc>
        <w:tc>
          <w:tcPr>
            <w:tcW w:w="3510" w:type="dxa"/>
          </w:tcPr>
          <w:p w14:paraId="40B6C035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3DF891B0" w14:textId="77777777" w:rsidR="00053BC1" w:rsidRDefault="00053BC1"/>
        </w:tc>
        <w:tc>
          <w:tcPr>
            <w:tcW w:w="1080" w:type="dxa"/>
          </w:tcPr>
          <w:p w14:paraId="03F9DE04" w14:textId="77777777" w:rsidR="00053BC1" w:rsidRDefault="00053BC1"/>
        </w:tc>
        <w:tc>
          <w:tcPr>
            <w:tcW w:w="1530" w:type="dxa"/>
          </w:tcPr>
          <w:p w14:paraId="23C6E119" w14:textId="77777777" w:rsidR="00053BC1" w:rsidRDefault="00053BC1"/>
        </w:tc>
      </w:tr>
      <w:tr w:rsidR="00053BC1" w14:paraId="29305360" w14:textId="77777777" w:rsidTr="00053BC1">
        <w:tc>
          <w:tcPr>
            <w:tcW w:w="1795" w:type="dxa"/>
            <w:vMerge/>
          </w:tcPr>
          <w:p w14:paraId="6B82B838" w14:textId="77777777" w:rsidR="00053BC1" w:rsidRDefault="00053BC1"/>
        </w:tc>
        <w:tc>
          <w:tcPr>
            <w:tcW w:w="1080" w:type="dxa"/>
            <w:vMerge/>
          </w:tcPr>
          <w:p w14:paraId="10E229D1" w14:textId="77777777" w:rsidR="00053BC1" w:rsidRDefault="00053BC1"/>
        </w:tc>
        <w:tc>
          <w:tcPr>
            <w:tcW w:w="3510" w:type="dxa"/>
          </w:tcPr>
          <w:p w14:paraId="4F6AF8F0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55DCEA00" w14:textId="77777777" w:rsidR="00053BC1" w:rsidRDefault="00053BC1"/>
        </w:tc>
        <w:tc>
          <w:tcPr>
            <w:tcW w:w="1080" w:type="dxa"/>
          </w:tcPr>
          <w:p w14:paraId="1709E189" w14:textId="77777777" w:rsidR="00053BC1" w:rsidRDefault="00053BC1"/>
        </w:tc>
        <w:tc>
          <w:tcPr>
            <w:tcW w:w="1530" w:type="dxa"/>
          </w:tcPr>
          <w:p w14:paraId="711E0EF2" w14:textId="77777777" w:rsidR="00053BC1" w:rsidRDefault="00053BC1"/>
        </w:tc>
      </w:tr>
      <w:tr w:rsidR="00053BC1" w14:paraId="4FA8E3E4" w14:textId="77777777" w:rsidTr="00053BC1">
        <w:tc>
          <w:tcPr>
            <w:tcW w:w="1795" w:type="dxa"/>
            <w:vMerge/>
          </w:tcPr>
          <w:p w14:paraId="1E951939" w14:textId="77777777" w:rsidR="00053BC1" w:rsidRDefault="00053BC1"/>
        </w:tc>
        <w:tc>
          <w:tcPr>
            <w:tcW w:w="1080" w:type="dxa"/>
            <w:vMerge/>
          </w:tcPr>
          <w:p w14:paraId="58F55BA6" w14:textId="77777777" w:rsidR="00053BC1" w:rsidRDefault="00053BC1"/>
        </w:tc>
        <w:tc>
          <w:tcPr>
            <w:tcW w:w="3510" w:type="dxa"/>
          </w:tcPr>
          <w:p w14:paraId="57C9D522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75024D6B" w14:textId="77777777" w:rsidR="00053BC1" w:rsidRDefault="00053BC1"/>
        </w:tc>
        <w:tc>
          <w:tcPr>
            <w:tcW w:w="1080" w:type="dxa"/>
          </w:tcPr>
          <w:p w14:paraId="7460FA6E" w14:textId="77777777" w:rsidR="00053BC1" w:rsidRDefault="00053BC1"/>
        </w:tc>
        <w:tc>
          <w:tcPr>
            <w:tcW w:w="1530" w:type="dxa"/>
          </w:tcPr>
          <w:p w14:paraId="477431D7" w14:textId="77777777" w:rsidR="00053BC1" w:rsidRDefault="00053BC1"/>
        </w:tc>
      </w:tr>
      <w:tr w:rsidR="00053BC1" w14:paraId="172CD5C1" w14:textId="77777777" w:rsidTr="00053BC1">
        <w:tc>
          <w:tcPr>
            <w:tcW w:w="1795" w:type="dxa"/>
            <w:vMerge w:val="restart"/>
          </w:tcPr>
          <w:p w14:paraId="0EE0FD40" w14:textId="1A9301ED" w:rsidR="00053BC1" w:rsidRDefault="00053BC1">
            <w:r>
              <w:t>Commercial Services (Businesses that provide a service to a customer like gas station, pest control, etc.)</w:t>
            </w:r>
          </w:p>
        </w:tc>
        <w:tc>
          <w:tcPr>
            <w:tcW w:w="1080" w:type="dxa"/>
            <w:vMerge w:val="restart"/>
          </w:tcPr>
          <w:p w14:paraId="68603B4B" w14:textId="0FB449CF" w:rsidR="00053BC1" w:rsidRDefault="00053BC1">
            <w:r>
              <w:t>Brown</w:t>
            </w:r>
          </w:p>
        </w:tc>
        <w:tc>
          <w:tcPr>
            <w:tcW w:w="3510" w:type="dxa"/>
          </w:tcPr>
          <w:p w14:paraId="4ECF8B2E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0B1B42E0" w14:textId="77777777" w:rsidR="00053BC1" w:rsidRDefault="00053BC1"/>
        </w:tc>
        <w:tc>
          <w:tcPr>
            <w:tcW w:w="1080" w:type="dxa"/>
          </w:tcPr>
          <w:p w14:paraId="2FE132B7" w14:textId="77777777" w:rsidR="00053BC1" w:rsidRDefault="00053BC1"/>
        </w:tc>
        <w:tc>
          <w:tcPr>
            <w:tcW w:w="1530" w:type="dxa"/>
          </w:tcPr>
          <w:p w14:paraId="6D6357D1" w14:textId="77777777" w:rsidR="00053BC1" w:rsidRDefault="00053BC1"/>
        </w:tc>
      </w:tr>
      <w:tr w:rsidR="00053BC1" w14:paraId="14435527" w14:textId="77777777" w:rsidTr="00053BC1">
        <w:tc>
          <w:tcPr>
            <w:tcW w:w="1795" w:type="dxa"/>
            <w:vMerge/>
          </w:tcPr>
          <w:p w14:paraId="7746D042" w14:textId="77777777" w:rsidR="00053BC1" w:rsidRDefault="00053BC1"/>
        </w:tc>
        <w:tc>
          <w:tcPr>
            <w:tcW w:w="1080" w:type="dxa"/>
            <w:vMerge/>
          </w:tcPr>
          <w:p w14:paraId="72B05A2D" w14:textId="77777777" w:rsidR="00053BC1" w:rsidRDefault="00053BC1"/>
        </w:tc>
        <w:tc>
          <w:tcPr>
            <w:tcW w:w="3510" w:type="dxa"/>
          </w:tcPr>
          <w:p w14:paraId="72806742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43063302" w14:textId="77777777" w:rsidR="00053BC1" w:rsidRDefault="00053BC1"/>
        </w:tc>
        <w:tc>
          <w:tcPr>
            <w:tcW w:w="1080" w:type="dxa"/>
          </w:tcPr>
          <w:p w14:paraId="5FDF9A15" w14:textId="77777777" w:rsidR="00053BC1" w:rsidRDefault="00053BC1"/>
        </w:tc>
        <w:tc>
          <w:tcPr>
            <w:tcW w:w="1530" w:type="dxa"/>
          </w:tcPr>
          <w:p w14:paraId="202706FA" w14:textId="77777777" w:rsidR="00053BC1" w:rsidRDefault="00053BC1"/>
        </w:tc>
      </w:tr>
      <w:tr w:rsidR="00053BC1" w14:paraId="2506BA11" w14:textId="77777777" w:rsidTr="00053BC1">
        <w:tc>
          <w:tcPr>
            <w:tcW w:w="1795" w:type="dxa"/>
            <w:vMerge/>
          </w:tcPr>
          <w:p w14:paraId="53C7382F" w14:textId="77777777" w:rsidR="00053BC1" w:rsidRDefault="00053BC1"/>
        </w:tc>
        <w:tc>
          <w:tcPr>
            <w:tcW w:w="1080" w:type="dxa"/>
            <w:vMerge/>
          </w:tcPr>
          <w:p w14:paraId="1CC34562" w14:textId="77777777" w:rsidR="00053BC1" w:rsidRDefault="00053BC1"/>
        </w:tc>
        <w:tc>
          <w:tcPr>
            <w:tcW w:w="3510" w:type="dxa"/>
          </w:tcPr>
          <w:p w14:paraId="0A498012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40C2E03F" w14:textId="77777777" w:rsidR="00053BC1" w:rsidRDefault="00053BC1"/>
        </w:tc>
        <w:tc>
          <w:tcPr>
            <w:tcW w:w="1080" w:type="dxa"/>
          </w:tcPr>
          <w:p w14:paraId="0F21A316" w14:textId="77777777" w:rsidR="00053BC1" w:rsidRDefault="00053BC1"/>
        </w:tc>
        <w:tc>
          <w:tcPr>
            <w:tcW w:w="1530" w:type="dxa"/>
          </w:tcPr>
          <w:p w14:paraId="187A4070" w14:textId="77777777" w:rsidR="00053BC1" w:rsidRDefault="00053BC1"/>
        </w:tc>
      </w:tr>
      <w:tr w:rsidR="00053BC1" w14:paraId="68D65607" w14:textId="77777777" w:rsidTr="00053BC1">
        <w:tc>
          <w:tcPr>
            <w:tcW w:w="1795" w:type="dxa"/>
            <w:vMerge/>
          </w:tcPr>
          <w:p w14:paraId="10D7A902" w14:textId="77777777" w:rsidR="00053BC1" w:rsidRDefault="00053BC1"/>
        </w:tc>
        <w:tc>
          <w:tcPr>
            <w:tcW w:w="1080" w:type="dxa"/>
            <w:vMerge/>
          </w:tcPr>
          <w:p w14:paraId="3C7B6880" w14:textId="77777777" w:rsidR="00053BC1" w:rsidRDefault="00053BC1"/>
        </w:tc>
        <w:tc>
          <w:tcPr>
            <w:tcW w:w="3510" w:type="dxa"/>
          </w:tcPr>
          <w:p w14:paraId="6564C7DF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665499E4" w14:textId="77777777" w:rsidR="00053BC1" w:rsidRDefault="00053BC1"/>
        </w:tc>
        <w:tc>
          <w:tcPr>
            <w:tcW w:w="1080" w:type="dxa"/>
          </w:tcPr>
          <w:p w14:paraId="56A09E89" w14:textId="77777777" w:rsidR="00053BC1" w:rsidRDefault="00053BC1"/>
        </w:tc>
        <w:tc>
          <w:tcPr>
            <w:tcW w:w="1530" w:type="dxa"/>
          </w:tcPr>
          <w:p w14:paraId="6AEEDE62" w14:textId="77777777" w:rsidR="00053BC1" w:rsidRDefault="00053BC1"/>
        </w:tc>
      </w:tr>
      <w:tr w:rsidR="00053BC1" w14:paraId="3405BB54" w14:textId="77777777" w:rsidTr="00053BC1">
        <w:tc>
          <w:tcPr>
            <w:tcW w:w="1795" w:type="dxa"/>
            <w:vMerge/>
          </w:tcPr>
          <w:p w14:paraId="48E23E5F" w14:textId="77777777" w:rsidR="00053BC1" w:rsidRDefault="00053BC1"/>
        </w:tc>
        <w:tc>
          <w:tcPr>
            <w:tcW w:w="1080" w:type="dxa"/>
            <w:vMerge/>
          </w:tcPr>
          <w:p w14:paraId="2A7FB049" w14:textId="77777777" w:rsidR="00053BC1" w:rsidRDefault="00053BC1"/>
        </w:tc>
        <w:tc>
          <w:tcPr>
            <w:tcW w:w="3510" w:type="dxa"/>
          </w:tcPr>
          <w:p w14:paraId="7F9A97F7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68C4C874" w14:textId="77777777" w:rsidR="00053BC1" w:rsidRDefault="00053BC1"/>
        </w:tc>
        <w:tc>
          <w:tcPr>
            <w:tcW w:w="1080" w:type="dxa"/>
          </w:tcPr>
          <w:p w14:paraId="604AEF5E" w14:textId="77777777" w:rsidR="00053BC1" w:rsidRDefault="00053BC1"/>
        </w:tc>
        <w:tc>
          <w:tcPr>
            <w:tcW w:w="1530" w:type="dxa"/>
          </w:tcPr>
          <w:p w14:paraId="35CDD233" w14:textId="77777777" w:rsidR="00053BC1" w:rsidRDefault="00053BC1"/>
        </w:tc>
      </w:tr>
      <w:tr w:rsidR="00053BC1" w14:paraId="6DC56976" w14:textId="77777777" w:rsidTr="00053BC1">
        <w:tc>
          <w:tcPr>
            <w:tcW w:w="1795" w:type="dxa"/>
            <w:vMerge/>
          </w:tcPr>
          <w:p w14:paraId="1F971680" w14:textId="77777777" w:rsidR="00053BC1" w:rsidRDefault="00053BC1"/>
        </w:tc>
        <w:tc>
          <w:tcPr>
            <w:tcW w:w="1080" w:type="dxa"/>
            <w:vMerge/>
          </w:tcPr>
          <w:p w14:paraId="0246E6B9" w14:textId="77777777" w:rsidR="00053BC1" w:rsidRDefault="00053BC1"/>
        </w:tc>
        <w:tc>
          <w:tcPr>
            <w:tcW w:w="3510" w:type="dxa"/>
          </w:tcPr>
          <w:p w14:paraId="750DFFDA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351D3453" w14:textId="77777777" w:rsidR="00053BC1" w:rsidRDefault="00053BC1"/>
        </w:tc>
        <w:tc>
          <w:tcPr>
            <w:tcW w:w="1080" w:type="dxa"/>
          </w:tcPr>
          <w:p w14:paraId="3C6D34BC" w14:textId="77777777" w:rsidR="00053BC1" w:rsidRDefault="00053BC1"/>
        </w:tc>
        <w:tc>
          <w:tcPr>
            <w:tcW w:w="1530" w:type="dxa"/>
          </w:tcPr>
          <w:p w14:paraId="448CEF4E" w14:textId="77777777" w:rsidR="00053BC1" w:rsidRDefault="00053BC1"/>
        </w:tc>
      </w:tr>
      <w:tr w:rsidR="00053BC1" w14:paraId="15CDA79B" w14:textId="77777777" w:rsidTr="00053BC1">
        <w:tc>
          <w:tcPr>
            <w:tcW w:w="1795" w:type="dxa"/>
            <w:vMerge/>
          </w:tcPr>
          <w:p w14:paraId="3539024D" w14:textId="77777777" w:rsidR="00053BC1" w:rsidRDefault="00053BC1"/>
        </w:tc>
        <w:tc>
          <w:tcPr>
            <w:tcW w:w="1080" w:type="dxa"/>
            <w:vMerge/>
          </w:tcPr>
          <w:p w14:paraId="671A0CE0" w14:textId="77777777" w:rsidR="00053BC1" w:rsidRDefault="00053BC1"/>
        </w:tc>
        <w:tc>
          <w:tcPr>
            <w:tcW w:w="3510" w:type="dxa"/>
          </w:tcPr>
          <w:p w14:paraId="6D6CE376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055F09E6" w14:textId="77777777" w:rsidR="00053BC1" w:rsidRDefault="00053BC1"/>
        </w:tc>
        <w:tc>
          <w:tcPr>
            <w:tcW w:w="1080" w:type="dxa"/>
          </w:tcPr>
          <w:p w14:paraId="2A0B82EA" w14:textId="77777777" w:rsidR="00053BC1" w:rsidRDefault="00053BC1"/>
        </w:tc>
        <w:tc>
          <w:tcPr>
            <w:tcW w:w="1530" w:type="dxa"/>
          </w:tcPr>
          <w:p w14:paraId="16AA13FE" w14:textId="77777777" w:rsidR="00053BC1" w:rsidRDefault="00053BC1"/>
        </w:tc>
      </w:tr>
      <w:tr w:rsidR="00053BC1" w14:paraId="0C13950F" w14:textId="77777777" w:rsidTr="00053BC1">
        <w:tc>
          <w:tcPr>
            <w:tcW w:w="1795" w:type="dxa"/>
            <w:vMerge/>
          </w:tcPr>
          <w:p w14:paraId="6AEE1062" w14:textId="77777777" w:rsidR="00053BC1" w:rsidRDefault="00053BC1"/>
        </w:tc>
        <w:tc>
          <w:tcPr>
            <w:tcW w:w="1080" w:type="dxa"/>
            <w:vMerge/>
          </w:tcPr>
          <w:p w14:paraId="49F773D1" w14:textId="77777777" w:rsidR="00053BC1" w:rsidRDefault="00053BC1"/>
        </w:tc>
        <w:tc>
          <w:tcPr>
            <w:tcW w:w="3510" w:type="dxa"/>
          </w:tcPr>
          <w:p w14:paraId="3522E847" w14:textId="77777777" w:rsidR="00053BC1" w:rsidRPr="00962EC1" w:rsidRDefault="00053BC1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14:paraId="1735ACFC" w14:textId="77777777" w:rsidR="00053BC1" w:rsidRDefault="00053BC1"/>
        </w:tc>
        <w:tc>
          <w:tcPr>
            <w:tcW w:w="1080" w:type="dxa"/>
          </w:tcPr>
          <w:p w14:paraId="0139F413" w14:textId="77777777" w:rsidR="00053BC1" w:rsidRDefault="00053BC1"/>
        </w:tc>
        <w:tc>
          <w:tcPr>
            <w:tcW w:w="1530" w:type="dxa"/>
          </w:tcPr>
          <w:p w14:paraId="27553D0B" w14:textId="77777777" w:rsidR="00053BC1" w:rsidRDefault="00053BC1"/>
        </w:tc>
      </w:tr>
    </w:tbl>
    <w:p w14:paraId="1BFF5144" w14:textId="77777777" w:rsidR="00EB0D16" w:rsidRDefault="00EB0D16"/>
    <w:sectPr w:rsidR="00EB0D16" w:rsidSect="00053BC1">
      <w:pgSz w:w="12240" w:h="15840"/>
      <w:pgMar w:top="864" w:right="1008" w:bottom="79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2B0"/>
    <w:multiLevelType w:val="hybridMultilevel"/>
    <w:tmpl w:val="57F2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3A06"/>
    <w:multiLevelType w:val="hybridMultilevel"/>
    <w:tmpl w:val="812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238B5"/>
    <w:multiLevelType w:val="hybridMultilevel"/>
    <w:tmpl w:val="85D2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24D5"/>
    <w:multiLevelType w:val="hybridMultilevel"/>
    <w:tmpl w:val="9782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13673"/>
    <w:multiLevelType w:val="hybridMultilevel"/>
    <w:tmpl w:val="3E2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450A"/>
    <w:multiLevelType w:val="hybridMultilevel"/>
    <w:tmpl w:val="9AC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2715F"/>
    <w:multiLevelType w:val="hybridMultilevel"/>
    <w:tmpl w:val="25DE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123C3"/>
    <w:multiLevelType w:val="hybridMultilevel"/>
    <w:tmpl w:val="5CC2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300"/>
    <w:multiLevelType w:val="hybridMultilevel"/>
    <w:tmpl w:val="A0BC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B5"/>
    <w:rsid w:val="00006789"/>
    <w:rsid w:val="00030658"/>
    <w:rsid w:val="00053BC1"/>
    <w:rsid w:val="00064F67"/>
    <w:rsid w:val="000956CB"/>
    <w:rsid w:val="000F0D9F"/>
    <w:rsid w:val="00102C56"/>
    <w:rsid w:val="001C7219"/>
    <w:rsid w:val="001E5A9F"/>
    <w:rsid w:val="001F33FA"/>
    <w:rsid w:val="001F3708"/>
    <w:rsid w:val="00235C1A"/>
    <w:rsid w:val="00323BB9"/>
    <w:rsid w:val="0033783A"/>
    <w:rsid w:val="003C29F3"/>
    <w:rsid w:val="004A2EA1"/>
    <w:rsid w:val="004A3B5B"/>
    <w:rsid w:val="004C073C"/>
    <w:rsid w:val="00536D49"/>
    <w:rsid w:val="0059361F"/>
    <w:rsid w:val="005A7C64"/>
    <w:rsid w:val="0067433D"/>
    <w:rsid w:val="006762F6"/>
    <w:rsid w:val="007000C3"/>
    <w:rsid w:val="00776295"/>
    <w:rsid w:val="00797FDE"/>
    <w:rsid w:val="007E0F39"/>
    <w:rsid w:val="008105C0"/>
    <w:rsid w:val="008611E5"/>
    <w:rsid w:val="008A225C"/>
    <w:rsid w:val="00915C67"/>
    <w:rsid w:val="00962EC1"/>
    <w:rsid w:val="00973051"/>
    <w:rsid w:val="00A12BB5"/>
    <w:rsid w:val="00A213A1"/>
    <w:rsid w:val="00A55016"/>
    <w:rsid w:val="00A63113"/>
    <w:rsid w:val="00C850BA"/>
    <w:rsid w:val="00CA0A3D"/>
    <w:rsid w:val="00D45FC2"/>
    <w:rsid w:val="00E92520"/>
    <w:rsid w:val="00EB0D16"/>
    <w:rsid w:val="00EB2417"/>
    <w:rsid w:val="00F07C83"/>
    <w:rsid w:val="00F11866"/>
    <w:rsid w:val="00F92C4F"/>
    <w:rsid w:val="00FC7CE9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A5FC9"/>
  <w15:docId w15:val="{A8E7E7F5-89C1-4BD0-9254-962D4D4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BB5"/>
    <w:pPr>
      <w:ind w:left="720"/>
      <w:contextualSpacing/>
    </w:pPr>
  </w:style>
  <w:style w:type="table" w:styleId="TableGrid">
    <w:name w:val="Table Grid"/>
    <w:basedOn w:val="TableNormal"/>
    <w:uiPriority w:val="59"/>
    <w:rsid w:val="00A5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motta</cp:lastModifiedBy>
  <cp:revision>7</cp:revision>
  <cp:lastPrinted>2019-08-29T01:45:00Z</cp:lastPrinted>
  <dcterms:created xsi:type="dcterms:W3CDTF">2019-08-20T12:36:00Z</dcterms:created>
  <dcterms:modified xsi:type="dcterms:W3CDTF">2019-09-08T11:54:00Z</dcterms:modified>
</cp:coreProperties>
</file>